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A9" w:rsidRDefault="00AD6579" w:rsidP="00A3028B">
      <w:pPr>
        <w:pStyle w:val="3"/>
      </w:pPr>
      <w:bookmarkStart w:id="0" w:name="_GoBack"/>
      <w:bookmarkEnd w:id="0"/>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-728980</wp:posOffset>
                </wp:positionV>
                <wp:extent cx="6972300" cy="10058400"/>
                <wp:effectExtent l="6985" t="8890" r="1206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FFBC8" id="Rectangle 3" o:spid="_x0000_s1026" style="position:absolute;margin-left:-18pt;margin-top:-57.4pt;width:549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F5eAIAAP0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" filled="f"/>
            </w:pict>
          </mc:Fallback>
        </mc:AlternateContent>
      </w:r>
      <w:r w:rsidR="001B39A9">
        <w:t>Α Ι Τ Η Σ Η – ΥΠΕΥΘΥΝΗ ΔΗΛΩΣΗ</w:t>
      </w:r>
    </w:p>
    <w:p w:rsidR="001B39A9" w:rsidRDefault="001B39A9">
      <w:pPr>
        <w:pStyle w:val="3"/>
        <w:rPr>
          <w:sz w:val="24"/>
          <w:vertAlign w:val="superscript"/>
        </w:rPr>
      </w:pPr>
      <w:r>
        <w:t xml:space="preserve"> </w:t>
      </w:r>
      <w:r>
        <w:rPr>
          <w:sz w:val="24"/>
          <w:vertAlign w:val="superscript"/>
        </w:rPr>
        <w:t>(άρθρο 8 Ν.1599/1986 και άρθρο 3 παρ. 3 Ν.2690/1999)</w:t>
      </w:r>
    </w:p>
    <w:p w:rsidR="00930A3D" w:rsidRDefault="001B39A9">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1B39A9" w:rsidRDefault="001B39A9">
      <w:pPr>
        <w:pStyle w:val="20"/>
        <w:ind w:right="484"/>
        <w:rPr>
          <w:sz w:val="18"/>
        </w:rPr>
      </w:pPr>
      <w:r>
        <w:rPr>
          <w:sz w:val="18"/>
        </w:rPr>
        <w:t>(άρθρο 8 παρ. 4 Ν. 1599/1986)</w:t>
      </w:r>
    </w:p>
    <w:p w:rsidR="001B39A9" w:rsidRPr="00F14385" w:rsidRDefault="001B39A9" w:rsidP="00756026">
      <w:pPr>
        <w:pStyle w:val="a5"/>
        <w:spacing w:after="0"/>
        <w:jc w:val="left"/>
        <w:rPr>
          <w:b/>
          <w:sz w:val="16"/>
          <w:szCs w:val="16"/>
        </w:rPr>
      </w:pPr>
    </w:p>
    <w:p w:rsidR="001B39A9" w:rsidRDefault="001B39A9" w:rsidP="00062C79">
      <w:pPr>
        <w:pStyle w:val="a5"/>
        <w:tabs>
          <w:tab w:val="left" w:pos="2880"/>
          <w:tab w:val="right" w:pos="10260"/>
        </w:tabs>
        <w:spacing w:after="0"/>
        <w:ind w:left="2699" w:hanging="2699"/>
        <w:jc w:val="left"/>
        <w:rPr>
          <w:bCs/>
          <w:sz w:val="20"/>
          <w:szCs w:val="20"/>
        </w:rPr>
      </w:pPr>
      <w:r>
        <w:rPr>
          <w:b/>
          <w:sz w:val="24"/>
        </w:rPr>
        <w:t>Περιγραφή αιτήματος:</w:t>
      </w:r>
      <w:r w:rsidR="00756026">
        <w:rPr>
          <w:b/>
          <w:sz w:val="24"/>
        </w:rPr>
        <w:tab/>
      </w:r>
      <w:r w:rsidRPr="00B252FD">
        <w:rPr>
          <w:bCs/>
          <w:sz w:val="20"/>
          <w:szCs w:val="20"/>
        </w:rPr>
        <w:t>«</w:t>
      </w:r>
      <w:r w:rsidR="00EF2E84" w:rsidRPr="00B252FD">
        <w:rPr>
          <w:bCs/>
          <w:sz w:val="20"/>
          <w:szCs w:val="20"/>
        </w:rPr>
        <w:t xml:space="preserve">ΧΟΡΗΓΗΣΗ ΕΠΙΔΟΜΑΤΟΣ </w:t>
      </w:r>
      <w:r w:rsidR="007A6ADD">
        <w:rPr>
          <w:bCs/>
          <w:sz w:val="20"/>
          <w:szCs w:val="20"/>
        </w:rPr>
        <w:t>ΤΕΤΡΑΠΛΗΓΙΑΣ-ΠΑΡΑΠΛΗΓΙΑΣ (</w:t>
      </w:r>
      <w:r w:rsidR="00062C79">
        <w:rPr>
          <w:bCs/>
          <w:sz w:val="20"/>
          <w:szCs w:val="20"/>
        </w:rPr>
        <w:t>ΔΗΜΟΣΙΟΥ</w:t>
      </w:r>
      <w:r w:rsidR="007A6ADD">
        <w:rPr>
          <w:bCs/>
          <w:sz w:val="20"/>
          <w:szCs w:val="20"/>
        </w:rPr>
        <w:t>)</w:t>
      </w:r>
      <w:r w:rsidRPr="00B252FD">
        <w:rPr>
          <w:bCs/>
          <w:sz w:val="20"/>
          <w:szCs w:val="20"/>
        </w:rPr>
        <w:t>»</w:t>
      </w:r>
      <w:r w:rsidR="00597B4E">
        <w:rPr>
          <w:bCs/>
          <w:sz w:val="20"/>
          <w:szCs w:val="20"/>
        </w:rPr>
        <w:tab/>
      </w:r>
      <w:r w:rsidR="003F3681">
        <w:rPr>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7" o:title=""/>
          </v:shape>
          <w:control r:id="rId8" w:name="Αντικείμενο 1" w:shapeid="_x0000_i1026"/>
        </w:object>
      </w:r>
      <w:r w:rsidR="00597B4E">
        <w:rPr>
          <w:bCs/>
          <w:sz w:val="20"/>
          <w:szCs w:val="20"/>
        </w:rPr>
        <w:tab/>
      </w:r>
      <w:r w:rsidR="00597B4E">
        <w:rPr>
          <w:bCs/>
          <w:sz w:val="20"/>
          <w:szCs w:val="20"/>
        </w:rPr>
        <w:tab/>
      </w:r>
    </w:p>
    <w:p w:rsidR="00597B4E" w:rsidRPr="00597B4E" w:rsidRDefault="00597B4E" w:rsidP="00062C79">
      <w:pPr>
        <w:pStyle w:val="a5"/>
        <w:tabs>
          <w:tab w:val="left" w:pos="2700"/>
          <w:tab w:val="right" w:pos="10260"/>
        </w:tabs>
        <w:spacing w:after="0" w:line="360" w:lineRule="auto"/>
        <w:ind w:left="2700" w:hanging="2700"/>
        <w:jc w:val="left"/>
        <w:rPr>
          <w:bCs/>
          <w:sz w:val="22"/>
        </w:rPr>
      </w:pPr>
      <w:r>
        <w:rPr>
          <w:b/>
          <w:sz w:val="24"/>
        </w:rPr>
        <w:tab/>
      </w:r>
      <w:r w:rsidRPr="00597B4E">
        <w:rPr>
          <w:bCs/>
          <w:sz w:val="20"/>
          <w:szCs w:val="20"/>
        </w:rPr>
        <w:t>«</w:t>
      </w:r>
      <w:r>
        <w:rPr>
          <w:bCs/>
          <w:sz w:val="20"/>
          <w:szCs w:val="20"/>
        </w:rPr>
        <w:t>ΣΥΝΕΧΙ</w:t>
      </w:r>
      <w:r w:rsidRPr="00597B4E">
        <w:rPr>
          <w:bCs/>
          <w:sz w:val="20"/>
          <w:szCs w:val="20"/>
        </w:rPr>
        <w:t xml:space="preserve">ΣΗ ΕΠΙΔΟΜΑΤΟΣ </w:t>
      </w:r>
      <w:r w:rsidR="007A6ADD">
        <w:rPr>
          <w:bCs/>
          <w:sz w:val="20"/>
          <w:szCs w:val="20"/>
        </w:rPr>
        <w:t>ΤΕΤΡΑΠΛΗΓΙΑΣ-ΠΑΡΑΠΛΗΓΙΑΣ (</w:t>
      </w:r>
      <w:r w:rsidR="00062C79">
        <w:rPr>
          <w:bCs/>
          <w:sz w:val="20"/>
          <w:szCs w:val="20"/>
        </w:rPr>
        <w:t>ΔΗΜΟΣΙΟΥ</w:t>
      </w:r>
      <w:r w:rsidR="007A6ADD">
        <w:rPr>
          <w:bCs/>
          <w:sz w:val="20"/>
          <w:szCs w:val="20"/>
        </w:rPr>
        <w:t>)</w:t>
      </w:r>
      <w:r w:rsidR="00626AF7" w:rsidRPr="00B252FD">
        <w:rPr>
          <w:bCs/>
          <w:sz w:val="20"/>
          <w:szCs w:val="20"/>
        </w:rPr>
        <w:t>»</w:t>
      </w:r>
      <w:r>
        <w:rPr>
          <w:bCs/>
          <w:sz w:val="20"/>
          <w:szCs w:val="20"/>
        </w:rPr>
        <w:tab/>
      </w:r>
      <w:r w:rsidR="003F3681">
        <w:rPr>
          <w:sz w:val="16"/>
        </w:rPr>
        <w:object w:dxaOrig="225" w:dyaOrig="225">
          <v:shape id="_x0000_i1028" type="#_x0000_t75" style="width:20.25pt;height:18pt" o:ole="">
            <v:imagedata r:id="rId7" o:title=""/>
          </v:shape>
          <w:control r:id="rId9" w:name="Αντικείμενο 2" w:shapeid="_x0000_i1028"/>
        </w:object>
      </w: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86"/>
        <w:gridCol w:w="3882"/>
        <w:gridCol w:w="2664"/>
        <w:gridCol w:w="2736"/>
      </w:tblGrid>
      <w:tr w:rsidR="001B39A9">
        <w:trPr>
          <w:cantSplit/>
          <w:trHeight w:val="195"/>
        </w:trPr>
        <w:tc>
          <w:tcPr>
            <w:tcW w:w="1086" w:type="dxa"/>
            <w:vMerge w:val="restart"/>
            <w:vAlign w:val="center"/>
          </w:tcPr>
          <w:p w:rsidR="001B39A9" w:rsidRDefault="001B39A9">
            <w:pPr>
              <w:pStyle w:val="a5"/>
              <w:jc w:val="left"/>
              <w:rPr>
                <w:b/>
                <w:sz w:val="24"/>
              </w:rPr>
            </w:pPr>
            <w:r>
              <w:rPr>
                <w:b/>
                <w:sz w:val="24"/>
              </w:rPr>
              <w:t>Προς</w:t>
            </w:r>
            <w:r>
              <w:rPr>
                <w:b/>
                <w:sz w:val="24"/>
                <w:vertAlign w:val="superscript"/>
              </w:rPr>
              <w:t>(1)</w:t>
            </w:r>
            <w:r>
              <w:rPr>
                <w:b/>
                <w:sz w:val="24"/>
              </w:rPr>
              <w:t>:</w:t>
            </w:r>
          </w:p>
        </w:tc>
        <w:tc>
          <w:tcPr>
            <w:tcW w:w="3882" w:type="dxa"/>
            <w:vMerge w:val="restart"/>
            <w:vAlign w:val="center"/>
          </w:tcPr>
          <w:p w:rsidR="00EF2E84" w:rsidRDefault="007550F5" w:rsidP="00EF2E84">
            <w:pPr>
              <w:pStyle w:val="a5"/>
              <w:spacing w:after="0"/>
              <w:jc w:val="left"/>
              <w:rPr>
                <w:sz w:val="20"/>
                <w:szCs w:val="20"/>
              </w:rPr>
            </w:pPr>
            <w:r>
              <w:rPr>
                <w:sz w:val="20"/>
                <w:szCs w:val="20"/>
              </w:rPr>
              <w:t>ΔΗΜΟΣ ΚΑΣΤΟΡΙΑ</w:t>
            </w:r>
            <w:r w:rsidR="001627CE">
              <w:rPr>
                <w:sz w:val="20"/>
                <w:szCs w:val="20"/>
              </w:rPr>
              <w:t>Σ</w:t>
            </w:r>
          </w:p>
          <w:p w:rsidR="001627CE" w:rsidRDefault="001627CE" w:rsidP="001627CE">
            <w:pPr>
              <w:pStyle w:val="a5"/>
              <w:spacing w:after="0"/>
              <w:ind w:right="-108"/>
              <w:jc w:val="left"/>
              <w:rPr>
                <w:b/>
                <w:sz w:val="24"/>
              </w:rPr>
            </w:pPr>
            <w:r>
              <w:rPr>
                <w:sz w:val="20"/>
                <w:szCs w:val="20"/>
              </w:rPr>
              <w:t>ΤΜΗΜΑ ΚΟΙΝΩΝΙΚΗΣ ΠΟΛΙΤΙΚΗΣ</w:t>
            </w:r>
          </w:p>
        </w:tc>
        <w:tc>
          <w:tcPr>
            <w:tcW w:w="2664" w:type="dxa"/>
            <w:shd w:val="clear" w:color="auto" w:fill="D9D9D9"/>
          </w:tcPr>
          <w:p w:rsidR="001B39A9" w:rsidRDefault="001B39A9">
            <w:pPr>
              <w:pStyle w:val="a5"/>
              <w:rPr>
                <w:b/>
                <w:sz w:val="18"/>
              </w:rPr>
            </w:pPr>
            <w:r>
              <w:rPr>
                <w:b/>
                <w:sz w:val="18"/>
              </w:rPr>
              <w:t>ΑΡΙΘΜ. ΠΡΩΤΟΚΟΛΛΟΥ</w:t>
            </w:r>
          </w:p>
          <w:p w:rsidR="001B39A9" w:rsidRDefault="001B39A9">
            <w:pPr>
              <w:pStyle w:val="a5"/>
              <w:rPr>
                <w:b/>
                <w:sz w:val="18"/>
              </w:rPr>
            </w:pPr>
          </w:p>
        </w:tc>
        <w:tc>
          <w:tcPr>
            <w:tcW w:w="2736" w:type="dxa"/>
            <w:shd w:val="clear" w:color="auto" w:fill="D9D9D9"/>
          </w:tcPr>
          <w:p w:rsidR="001B39A9" w:rsidRDefault="001B39A9">
            <w:pPr>
              <w:pStyle w:val="a5"/>
              <w:rPr>
                <w:b/>
                <w:sz w:val="18"/>
              </w:rPr>
            </w:pPr>
            <w:r>
              <w:rPr>
                <w:b/>
                <w:sz w:val="18"/>
              </w:rPr>
              <w:t>ΗΜΕΡΟΜΗΝΙΑ</w:t>
            </w:r>
          </w:p>
        </w:tc>
      </w:tr>
      <w:tr w:rsidR="001B39A9">
        <w:trPr>
          <w:cantSplit/>
          <w:trHeight w:val="195"/>
        </w:trPr>
        <w:tc>
          <w:tcPr>
            <w:tcW w:w="1086" w:type="dxa"/>
            <w:vMerge/>
          </w:tcPr>
          <w:p w:rsidR="001B39A9" w:rsidRDefault="001B39A9">
            <w:pPr>
              <w:pStyle w:val="a5"/>
              <w:jc w:val="left"/>
              <w:rPr>
                <w:b/>
                <w:sz w:val="24"/>
              </w:rPr>
            </w:pPr>
          </w:p>
        </w:tc>
        <w:tc>
          <w:tcPr>
            <w:tcW w:w="3882" w:type="dxa"/>
            <w:vMerge/>
          </w:tcPr>
          <w:p w:rsidR="001B39A9" w:rsidRDefault="001B39A9">
            <w:pPr>
              <w:pStyle w:val="a5"/>
              <w:jc w:val="left"/>
              <w:rPr>
                <w:b/>
                <w:sz w:val="20"/>
              </w:rPr>
            </w:pPr>
          </w:p>
        </w:tc>
        <w:tc>
          <w:tcPr>
            <w:tcW w:w="5400" w:type="dxa"/>
            <w:gridSpan w:val="2"/>
            <w:shd w:val="clear" w:color="auto" w:fill="D9D9D9"/>
          </w:tcPr>
          <w:p w:rsidR="001B39A9" w:rsidRDefault="001B39A9">
            <w:pPr>
              <w:pStyle w:val="a5"/>
              <w:rPr>
                <w:b/>
                <w:i/>
                <w:iCs/>
                <w:sz w:val="16"/>
              </w:rPr>
            </w:pPr>
            <w:r>
              <w:rPr>
                <w:b/>
                <w:i/>
                <w:iCs/>
                <w:sz w:val="16"/>
              </w:rPr>
              <w:t>Συμπληρώνεται από την Υπηρεσία</w:t>
            </w:r>
          </w:p>
        </w:tc>
      </w:tr>
    </w:tbl>
    <w:p w:rsidR="001B39A9" w:rsidRPr="00756026" w:rsidRDefault="001B39A9">
      <w:pPr>
        <w:rPr>
          <w:rFonts w:ascii="Arial" w:hAnsi="Arial" w:cs="Arial"/>
          <w:b/>
          <w:bCs/>
          <w:sz w:val="16"/>
          <w:szCs w:val="16"/>
        </w:rPr>
      </w:pPr>
    </w:p>
    <w:p w:rsidR="001B39A9" w:rsidRDefault="001B39A9">
      <w:pPr>
        <w:rPr>
          <w:rFonts w:ascii="Arial" w:hAnsi="Arial" w:cs="Arial"/>
          <w:sz w:val="20"/>
        </w:rPr>
      </w:pPr>
      <w:r>
        <w:rPr>
          <w:rFonts w:ascii="Arial" w:hAnsi="Arial" w:cs="Arial"/>
          <w:b/>
          <w:bCs/>
        </w:rPr>
        <w:t>ΣΤΟΙΧΕΙΑ ΑΙΤΟΥΝΤΟΣ</w:t>
      </w: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1980"/>
        <w:gridCol w:w="3060"/>
      </w:tblGrid>
      <w:tr w:rsidR="00B00334">
        <w:trPr>
          <w:cantSplit/>
          <w:trHeight w:val="415"/>
        </w:trPr>
        <w:tc>
          <w:tcPr>
            <w:tcW w:w="2268" w:type="dxa"/>
            <w:vAlign w:val="center"/>
          </w:tcPr>
          <w:p w:rsidR="001B39A9" w:rsidRDefault="001B39A9" w:rsidP="008C727E">
            <w:pPr>
              <w:spacing w:before="60" w:after="60" w:line="360" w:lineRule="auto"/>
              <w:ind w:right="-6878"/>
              <w:rPr>
                <w:rFonts w:ascii="Arial" w:hAnsi="Arial" w:cs="Arial"/>
                <w:sz w:val="16"/>
              </w:rPr>
            </w:pPr>
            <w:r>
              <w:rPr>
                <w:rFonts w:ascii="Arial" w:hAnsi="Arial" w:cs="Arial"/>
                <w:sz w:val="16"/>
              </w:rPr>
              <w:t>Ο – Η Όνομα:</w:t>
            </w:r>
          </w:p>
        </w:tc>
        <w:tc>
          <w:tcPr>
            <w:tcW w:w="3060" w:type="dxa"/>
            <w:vAlign w:val="center"/>
          </w:tcPr>
          <w:p w:rsidR="001B39A9" w:rsidRDefault="001B39A9" w:rsidP="008C727E">
            <w:pPr>
              <w:spacing w:before="60" w:after="60" w:line="360" w:lineRule="auto"/>
              <w:ind w:right="-6878"/>
              <w:rPr>
                <w:rFonts w:ascii="Arial" w:hAnsi="Arial" w:cs="Arial"/>
                <w:sz w:val="16"/>
              </w:rPr>
            </w:pPr>
          </w:p>
        </w:tc>
        <w:tc>
          <w:tcPr>
            <w:tcW w:w="1980" w:type="dxa"/>
            <w:vAlign w:val="center"/>
          </w:tcPr>
          <w:p w:rsidR="001B39A9" w:rsidRDefault="001B39A9" w:rsidP="008C727E">
            <w:pPr>
              <w:spacing w:before="60" w:after="60" w:line="360" w:lineRule="auto"/>
              <w:ind w:right="-6878"/>
              <w:rPr>
                <w:rFonts w:ascii="Arial" w:hAnsi="Arial" w:cs="Arial"/>
                <w:sz w:val="16"/>
              </w:rPr>
            </w:pPr>
            <w:r>
              <w:rPr>
                <w:rFonts w:ascii="Arial" w:hAnsi="Arial" w:cs="Arial"/>
                <w:sz w:val="16"/>
              </w:rPr>
              <w:t>Επώνυμο:</w:t>
            </w:r>
          </w:p>
        </w:tc>
        <w:tc>
          <w:tcPr>
            <w:tcW w:w="3060" w:type="dxa"/>
            <w:vAlign w:val="center"/>
          </w:tcPr>
          <w:p w:rsidR="001B39A9" w:rsidRDefault="001B39A9" w:rsidP="008C727E">
            <w:pPr>
              <w:spacing w:before="60" w:after="60" w:line="360" w:lineRule="auto"/>
              <w:ind w:right="-6878"/>
              <w:rPr>
                <w:rFonts w:ascii="Arial" w:hAnsi="Arial" w:cs="Arial"/>
                <w:sz w:val="16"/>
              </w:rPr>
            </w:pPr>
          </w:p>
        </w:tc>
      </w:tr>
      <w:tr w:rsidR="00B00334">
        <w:trPr>
          <w:cantSplit/>
          <w:trHeight w:val="99"/>
        </w:trPr>
        <w:tc>
          <w:tcPr>
            <w:tcW w:w="2268"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 xml:space="preserve">Όνομα Πατέρα: </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Επώνυμο Πατέρα:</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Height w:val="99"/>
        </w:trPr>
        <w:tc>
          <w:tcPr>
            <w:tcW w:w="2268"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Όνομα Μητέρας:</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Επώνυμο Μητέρας:</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Pr>
        <w:tc>
          <w:tcPr>
            <w:tcW w:w="2268" w:type="dxa"/>
            <w:vAlign w:val="center"/>
          </w:tcPr>
          <w:p w:rsidR="001B39A9" w:rsidRDefault="001B39A9" w:rsidP="008C727E">
            <w:pPr>
              <w:spacing w:before="60" w:after="60" w:line="360" w:lineRule="auto"/>
              <w:ind w:right="-108"/>
              <w:rPr>
                <w:rFonts w:ascii="Arial" w:hAnsi="Arial" w:cs="Arial"/>
                <w:sz w:val="16"/>
              </w:rPr>
            </w:pPr>
            <w:r>
              <w:rPr>
                <w:rFonts w:ascii="Arial" w:hAnsi="Arial" w:cs="Arial"/>
                <w:sz w:val="16"/>
              </w:rPr>
              <w:t>Αριθ</w:t>
            </w:r>
            <w:r w:rsidR="00106F7B">
              <w:rPr>
                <w:rFonts w:ascii="Arial" w:hAnsi="Arial" w:cs="Arial"/>
                <w:sz w:val="16"/>
              </w:rPr>
              <w:t>μός</w:t>
            </w:r>
            <w:r>
              <w:rPr>
                <w:rFonts w:ascii="Arial" w:hAnsi="Arial" w:cs="Arial"/>
                <w:sz w:val="16"/>
              </w:rPr>
              <w:t xml:space="preserve"> Δελτ</w:t>
            </w:r>
            <w:r w:rsidR="00106F7B">
              <w:rPr>
                <w:rFonts w:ascii="Arial" w:hAnsi="Arial" w:cs="Arial"/>
                <w:sz w:val="16"/>
              </w:rPr>
              <w:t>ίου</w:t>
            </w:r>
            <w:r>
              <w:rPr>
                <w:rFonts w:ascii="Arial" w:hAnsi="Arial" w:cs="Arial"/>
                <w:sz w:val="16"/>
              </w:rPr>
              <w:t xml:space="preserve"> Ταυτότητας:</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B00334" w:rsidP="008C727E">
            <w:pPr>
              <w:spacing w:before="60" w:after="60" w:line="360" w:lineRule="auto"/>
              <w:rPr>
                <w:rFonts w:ascii="Arial" w:hAnsi="Arial" w:cs="Arial"/>
                <w:sz w:val="16"/>
              </w:rPr>
            </w:pPr>
            <w:r>
              <w:rPr>
                <w:rFonts w:ascii="Arial" w:hAnsi="Arial" w:cs="Arial"/>
                <w:sz w:val="16"/>
              </w:rPr>
              <w:t>Α.Φ.Μ:</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Pr>
        <w:tc>
          <w:tcPr>
            <w:tcW w:w="2268" w:type="dxa"/>
            <w:vAlign w:val="center"/>
          </w:tcPr>
          <w:p w:rsidR="001B39A9" w:rsidRDefault="001B39A9" w:rsidP="008C727E">
            <w:pPr>
              <w:spacing w:before="60" w:after="60" w:line="360"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060" w:type="dxa"/>
            <w:vAlign w:val="center"/>
          </w:tcPr>
          <w:p w:rsidR="001B39A9" w:rsidRDefault="001B39A9" w:rsidP="008C727E">
            <w:pPr>
              <w:spacing w:before="60" w:after="60" w:line="360" w:lineRule="auto"/>
              <w:ind w:right="-2332"/>
              <w:rPr>
                <w:rFonts w:ascii="Arial" w:hAnsi="Arial" w:cs="Arial"/>
                <w:sz w:val="16"/>
              </w:rPr>
            </w:pPr>
          </w:p>
        </w:tc>
        <w:tc>
          <w:tcPr>
            <w:tcW w:w="1980" w:type="dxa"/>
            <w:vAlign w:val="center"/>
          </w:tcPr>
          <w:p w:rsidR="001B39A9" w:rsidRDefault="001B39A9" w:rsidP="008C727E">
            <w:pPr>
              <w:spacing w:before="60" w:after="60" w:line="360" w:lineRule="auto"/>
              <w:ind w:right="-2332"/>
              <w:rPr>
                <w:rFonts w:ascii="Arial" w:hAnsi="Arial" w:cs="Arial"/>
                <w:sz w:val="16"/>
              </w:rPr>
            </w:pPr>
            <w:r>
              <w:rPr>
                <w:rFonts w:ascii="Arial" w:hAnsi="Arial" w:cs="Arial"/>
                <w:sz w:val="16"/>
              </w:rPr>
              <w:t>Τόπος Γέννησης:</w:t>
            </w:r>
          </w:p>
        </w:tc>
        <w:tc>
          <w:tcPr>
            <w:tcW w:w="3060" w:type="dxa"/>
            <w:vAlign w:val="center"/>
          </w:tcPr>
          <w:p w:rsidR="001B39A9" w:rsidRDefault="001B39A9" w:rsidP="008C727E">
            <w:pPr>
              <w:spacing w:before="60" w:after="60" w:line="360" w:lineRule="auto"/>
              <w:ind w:right="-2332"/>
              <w:rPr>
                <w:rFonts w:ascii="Arial" w:hAnsi="Arial" w:cs="Arial"/>
                <w:sz w:val="16"/>
              </w:rPr>
            </w:pPr>
          </w:p>
        </w:tc>
      </w:tr>
      <w:tr w:rsidR="00B00334">
        <w:trPr>
          <w:cantSplit/>
        </w:trPr>
        <w:tc>
          <w:tcPr>
            <w:tcW w:w="2268"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Τόπος Κατοικίας, Τ.Κ.:</w:t>
            </w:r>
          </w:p>
        </w:tc>
        <w:tc>
          <w:tcPr>
            <w:tcW w:w="3060" w:type="dxa"/>
            <w:vAlign w:val="center"/>
          </w:tcPr>
          <w:p w:rsidR="00B00334" w:rsidRDefault="00B00334" w:rsidP="008C727E">
            <w:pPr>
              <w:spacing w:before="60" w:after="60" w:line="360" w:lineRule="auto"/>
              <w:rPr>
                <w:rFonts w:ascii="Arial" w:hAnsi="Arial" w:cs="Arial"/>
                <w:sz w:val="16"/>
              </w:rPr>
            </w:pPr>
          </w:p>
        </w:tc>
        <w:tc>
          <w:tcPr>
            <w:tcW w:w="1980"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Οδός, Αριθμός:</w:t>
            </w:r>
          </w:p>
        </w:tc>
        <w:tc>
          <w:tcPr>
            <w:tcW w:w="3060" w:type="dxa"/>
            <w:vAlign w:val="center"/>
          </w:tcPr>
          <w:p w:rsidR="00B00334" w:rsidRDefault="00B00334" w:rsidP="008C727E">
            <w:pPr>
              <w:spacing w:before="60" w:after="60" w:line="360" w:lineRule="auto"/>
              <w:rPr>
                <w:rFonts w:ascii="Arial" w:hAnsi="Arial" w:cs="Arial"/>
                <w:sz w:val="16"/>
              </w:rPr>
            </w:pPr>
          </w:p>
        </w:tc>
      </w:tr>
      <w:tr w:rsidR="00B00334">
        <w:trPr>
          <w:cantSplit/>
          <w:trHeight w:val="506"/>
        </w:trPr>
        <w:tc>
          <w:tcPr>
            <w:tcW w:w="2268"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Τηλέφωνο επικοινωνίας:</w:t>
            </w:r>
          </w:p>
        </w:tc>
        <w:tc>
          <w:tcPr>
            <w:tcW w:w="3060" w:type="dxa"/>
            <w:vAlign w:val="center"/>
          </w:tcPr>
          <w:p w:rsidR="00B00334" w:rsidRDefault="00B00334" w:rsidP="008C727E">
            <w:pPr>
              <w:spacing w:before="60" w:after="60" w:line="360" w:lineRule="auto"/>
              <w:rPr>
                <w:rFonts w:ascii="Arial" w:hAnsi="Arial" w:cs="Arial"/>
                <w:sz w:val="16"/>
              </w:rPr>
            </w:pPr>
          </w:p>
        </w:tc>
        <w:tc>
          <w:tcPr>
            <w:tcW w:w="1980" w:type="dxa"/>
            <w:vAlign w:val="center"/>
          </w:tcPr>
          <w:p w:rsidR="00B00334" w:rsidRPr="008C727E" w:rsidRDefault="008C727E" w:rsidP="008C727E">
            <w:pPr>
              <w:spacing w:before="60" w:after="60" w:line="360" w:lineRule="auto"/>
              <w:rPr>
                <w:rFonts w:ascii="Arial" w:hAnsi="Arial" w:cs="Arial"/>
                <w:sz w:val="16"/>
                <w:lang w:val="en-US"/>
              </w:rPr>
            </w:pPr>
            <w:r>
              <w:rPr>
                <w:rFonts w:ascii="Arial" w:hAnsi="Arial" w:cs="Arial"/>
                <w:sz w:val="16"/>
              </w:rPr>
              <w:t>Α.Μ.Κ.Α.</w:t>
            </w:r>
            <w:r>
              <w:rPr>
                <w:rFonts w:ascii="Arial" w:hAnsi="Arial" w:cs="Arial"/>
                <w:sz w:val="16"/>
                <w:lang w:val="en-US"/>
              </w:rPr>
              <w:t>:</w:t>
            </w:r>
          </w:p>
        </w:tc>
        <w:tc>
          <w:tcPr>
            <w:tcW w:w="3060" w:type="dxa"/>
            <w:vAlign w:val="center"/>
          </w:tcPr>
          <w:p w:rsidR="00B00334" w:rsidRDefault="00B00334" w:rsidP="008C727E">
            <w:pPr>
              <w:spacing w:before="60" w:after="60" w:line="360" w:lineRule="auto"/>
              <w:rPr>
                <w:rFonts w:ascii="Arial" w:hAnsi="Arial" w:cs="Arial"/>
                <w:sz w:val="16"/>
              </w:rPr>
            </w:pPr>
          </w:p>
        </w:tc>
      </w:tr>
    </w:tbl>
    <w:p w:rsidR="001B39A9" w:rsidRPr="008C727E" w:rsidRDefault="001B39A9">
      <w:pPr>
        <w:rPr>
          <w:rFonts w:ascii="Arial" w:hAnsi="Arial" w:cs="Arial"/>
          <w:b/>
          <w:bCs/>
          <w:sz w:val="16"/>
          <w:szCs w:val="16"/>
        </w:rPr>
      </w:pPr>
    </w:p>
    <w:p w:rsidR="00B00334" w:rsidRPr="00B00334" w:rsidRDefault="00B00334">
      <w:pPr>
        <w:rPr>
          <w:rFonts w:ascii="Arial" w:hAnsi="Arial" w:cs="Arial"/>
          <w:b/>
          <w:bCs/>
        </w:rPr>
      </w:pPr>
      <w:r>
        <w:rPr>
          <w:rFonts w:ascii="Arial" w:hAnsi="Arial" w:cs="Arial"/>
          <w:b/>
          <w:bCs/>
        </w:rPr>
        <w:t xml:space="preserve">ΟΡΙΣΜΟΣ - </w:t>
      </w:r>
      <w:r w:rsidRPr="00B00334">
        <w:rPr>
          <w:rFonts w:ascii="Arial" w:hAnsi="Arial" w:cs="Arial"/>
          <w:b/>
          <w:bCs/>
        </w:rPr>
        <w:t>ΣΤΟΙΧΕΙΑ ΥΠΕΥΘΥΝΟΥ ΕΙΣΠΡΑΞΗΣ</w:t>
      </w:r>
      <w:r w:rsidR="00106F7B">
        <w:rPr>
          <w:rFonts w:ascii="Arial" w:hAnsi="Arial" w:cs="Arial"/>
          <w:b/>
          <w:bCs/>
          <w:vertAlign w:val="superscript"/>
        </w:rPr>
        <w:t>(3)</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287"/>
        <w:gridCol w:w="3060"/>
        <w:gridCol w:w="1980"/>
        <w:gridCol w:w="3060"/>
      </w:tblGrid>
      <w:tr w:rsidR="00106F7B">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Ο – Η Όνομα:</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ind w:right="-6878"/>
              <w:rPr>
                <w:rFonts w:ascii="Arial" w:hAnsi="Arial" w:cs="Arial"/>
                <w:sz w:val="16"/>
              </w:rPr>
            </w:pPr>
            <w:r>
              <w:rPr>
                <w:rFonts w:ascii="Arial" w:hAnsi="Arial" w:cs="Arial"/>
                <w:sz w:val="16"/>
              </w:rPr>
              <w:t>Επώνυμο:</w:t>
            </w:r>
          </w:p>
        </w:tc>
        <w:tc>
          <w:tcPr>
            <w:tcW w:w="3060" w:type="dxa"/>
            <w:vAlign w:val="center"/>
          </w:tcPr>
          <w:p w:rsidR="00106F7B" w:rsidRDefault="00106F7B" w:rsidP="008C727E">
            <w:pPr>
              <w:spacing w:before="60" w:after="60" w:line="360" w:lineRule="auto"/>
              <w:rPr>
                <w:rFonts w:ascii="Arial" w:hAnsi="Arial" w:cs="Arial"/>
                <w:sz w:val="18"/>
              </w:rPr>
            </w:pPr>
          </w:p>
        </w:tc>
      </w:tr>
      <w:tr w:rsidR="00106F7B">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Όνομα Πατέρα:</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Επώνυμο Πατέρα:</w:t>
            </w:r>
          </w:p>
        </w:tc>
        <w:tc>
          <w:tcPr>
            <w:tcW w:w="3060" w:type="dxa"/>
            <w:vAlign w:val="center"/>
          </w:tcPr>
          <w:p w:rsidR="00106F7B" w:rsidRDefault="00106F7B" w:rsidP="008C727E">
            <w:pPr>
              <w:spacing w:before="60" w:after="60" w:line="360" w:lineRule="auto"/>
              <w:rPr>
                <w:rFonts w:ascii="Arial" w:hAnsi="Arial" w:cs="Arial"/>
                <w:sz w:val="18"/>
              </w:rPr>
            </w:pPr>
          </w:p>
        </w:tc>
      </w:tr>
      <w:tr w:rsidR="001B39A9">
        <w:tc>
          <w:tcPr>
            <w:tcW w:w="2287" w:type="dxa"/>
            <w:vAlign w:val="center"/>
          </w:tcPr>
          <w:p w:rsidR="001B39A9" w:rsidRDefault="00106F7B" w:rsidP="008C727E">
            <w:pPr>
              <w:spacing w:before="60" w:after="60" w:line="360" w:lineRule="auto"/>
              <w:ind w:right="-108"/>
              <w:rPr>
                <w:rFonts w:ascii="Arial" w:hAnsi="Arial" w:cs="Arial"/>
                <w:sz w:val="18"/>
              </w:rPr>
            </w:pPr>
            <w:r>
              <w:rPr>
                <w:rFonts w:ascii="Arial" w:hAnsi="Arial" w:cs="Arial"/>
                <w:sz w:val="16"/>
              </w:rPr>
              <w:t>Αριθμός Δελτίου Ταυτότητας:</w:t>
            </w:r>
          </w:p>
        </w:tc>
        <w:tc>
          <w:tcPr>
            <w:tcW w:w="3060" w:type="dxa"/>
            <w:vAlign w:val="center"/>
          </w:tcPr>
          <w:p w:rsidR="001B39A9" w:rsidRDefault="001B39A9" w:rsidP="008C727E">
            <w:pPr>
              <w:spacing w:before="60" w:after="60" w:line="360" w:lineRule="auto"/>
              <w:rPr>
                <w:rFonts w:ascii="Arial" w:hAnsi="Arial" w:cs="Arial"/>
                <w:sz w:val="18"/>
              </w:rPr>
            </w:pPr>
          </w:p>
        </w:tc>
        <w:tc>
          <w:tcPr>
            <w:tcW w:w="1980" w:type="dxa"/>
            <w:vAlign w:val="center"/>
          </w:tcPr>
          <w:p w:rsidR="001B39A9" w:rsidRDefault="00106F7B" w:rsidP="008C727E">
            <w:pPr>
              <w:spacing w:before="60" w:after="60" w:line="360" w:lineRule="auto"/>
              <w:rPr>
                <w:rFonts w:ascii="Arial" w:hAnsi="Arial" w:cs="Arial"/>
                <w:sz w:val="18"/>
              </w:rPr>
            </w:pPr>
            <w:r>
              <w:rPr>
                <w:rFonts w:ascii="Arial" w:hAnsi="Arial" w:cs="Arial"/>
                <w:sz w:val="16"/>
              </w:rPr>
              <w:t>Α.Φ.Μ:</w:t>
            </w:r>
          </w:p>
        </w:tc>
        <w:tc>
          <w:tcPr>
            <w:tcW w:w="3060" w:type="dxa"/>
            <w:vAlign w:val="center"/>
          </w:tcPr>
          <w:p w:rsidR="001B39A9" w:rsidRDefault="001B39A9" w:rsidP="008C727E">
            <w:pPr>
              <w:spacing w:before="60" w:after="60" w:line="360" w:lineRule="auto"/>
              <w:rPr>
                <w:rFonts w:ascii="Arial" w:hAnsi="Arial" w:cs="Arial"/>
                <w:sz w:val="18"/>
              </w:rPr>
            </w:pPr>
          </w:p>
        </w:tc>
      </w:tr>
      <w:tr w:rsidR="00106F7B">
        <w:trPr>
          <w:cantSplit/>
        </w:trPr>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Τόπος Κατοικίας, Τ.Κ.:</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Οδός, Αριθμός:</w:t>
            </w:r>
          </w:p>
        </w:tc>
        <w:tc>
          <w:tcPr>
            <w:tcW w:w="3060" w:type="dxa"/>
            <w:vAlign w:val="center"/>
          </w:tcPr>
          <w:p w:rsidR="00106F7B" w:rsidRDefault="00106F7B" w:rsidP="008C727E">
            <w:pPr>
              <w:spacing w:before="60" w:after="60" w:line="360" w:lineRule="auto"/>
              <w:rPr>
                <w:rFonts w:ascii="Arial" w:hAnsi="Arial" w:cs="Arial"/>
                <w:sz w:val="18"/>
              </w:rPr>
            </w:pPr>
          </w:p>
        </w:tc>
      </w:tr>
      <w:tr w:rsidR="00106F7B">
        <w:trPr>
          <w:cantSplit/>
        </w:trPr>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Τηλέφωνο επικοινωνίας</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8C727E" w:rsidP="008C727E">
            <w:pPr>
              <w:spacing w:before="60" w:after="60" w:line="360" w:lineRule="auto"/>
              <w:rPr>
                <w:rFonts w:ascii="Arial" w:hAnsi="Arial" w:cs="Arial"/>
                <w:sz w:val="18"/>
              </w:rPr>
            </w:pPr>
            <w:r>
              <w:rPr>
                <w:rFonts w:ascii="Arial" w:hAnsi="Arial" w:cs="Arial"/>
                <w:sz w:val="16"/>
              </w:rPr>
              <w:t>Α.Μ.Κ.Α.</w:t>
            </w:r>
            <w:r>
              <w:rPr>
                <w:rFonts w:ascii="Arial" w:hAnsi="Arial" w:cs="Arial"/>
                <w:sz w:val="16"/>
                <w:lang w:val="en-US"/>
              </w:rPr>
              <w:t>:</w:t>
            </w:r>
          </w:p>
        </w:tc>
        <w:tc>
          <w:tcPr>
            <w:tcW w:w="3060" w:type="dxa"/>
            <w:vAlign w:val="center"/>
          </w:tcPr>
          <w:p w:rsidR="00106F7B" w:rsidRDefault="00106F7B" w:rsidP="008C727E">
            <w:pPr>
              <w:spacing w:before="60" w:after="60" w:line="360" w:lineRule="auto"/>
              <w:rPr>
                <w:rFonts w:ascii="Arial" w:hAnsi="Arial" w:cs="Arial"/>
                <w:sz w:val="18"/>
              </w:rPr>
            </w:pPr>
          </w:p>
        </w:tc>
      </w:tr>
    </w:tbl>
    <w:p w:rsidR="001B39A9" w:rsidRDefault="001B39A9">
      <w:pPr>
        <w:rPr>
          <w:sz w:val="16"/>
        </w:rPr>
      </w:pPr>
    </w:p>
    <w:p w:rsidR="001B39A9" w:rsidRPr="008C727E" w:rsidRDefault="001B39A9">
      <w:pPr>
        <w:rPr>
          <w:sz w:val="16"/>
          <w:szCs w:val="16"/>
        </w:rPr>
        <w:sectPr w:rsidR="001B39A9" w:rsidRPr="008C727E" w:rsidSect="001262A8">
          <w:headerReference w:type="default" r:id="rId10"/>
          <w:footerReference w:type="default" r:id="rId11"/>
          <w:pgSz w:w="11906" w:h="16838" w:code="9"/>
          <w:pgMar w:top="1440" w:right="851" w:bottom="1440" w:left="851" w:header="539" w:footer="165" w:gutter="0"/>
          <w:cols w:space="708"/>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1B39A9">
        <w:tc>
          <w:tcPr>
            <w:tcW w:w="10548" w:type="dxa"/>
            <w:tcBorders>
              <w:top w:val="nil"/>
              <w:left w:val="nil"/>
              <w:bottom w:val="nil"/>
              <w:right w:val="nil"/>
            </w:tcBorders>
          </w:tcPr>
          <w:p w:rsidR="001B39A9" w:rsidRDefault="001B39A9">
            <w:pPr>
              <w:ind w:right="124"/>
              <w:rPr>
                <w:rFonts w:ascii="Arial" w:hAnsi="Arial" w:cs="Arial"/>
                <w:sz w:val="18"/>
              </w:rPr>
            </w:pPr>
            <w:r>
              <w:rPr>
                <w:rFonts w:ascii="Arial" w:hAnsi="Arial" w:cs="Arial"/>
                <w:sz w:val="18"/>
              </w:rPr>
              <w:lastRenderedPageBreak/>
              <w:t xml:space="preserve">Με ατομική μου ευθύνη και γνωρίζοντας τις κυρώσεις </w:t>
            </w:r>
            <w:r>
              <w:rPr>
                <w:rFonts w:ascii="Arial" w:hAnsi="Arial" w:cs="Arial"/>
                <w:sz w:val="18"/>
                <w:vertAlign w:val="superscript"/>
              </w:rPr>
              <w:t>(4)</w:t>
            </w:r>
            <w:r>
              <w:rPr>
                <w:rFonts w:ascii="Arial" w:hAnsi="Arial" w:cs="Arial"/>
                <w:sz w:val="18"/>
              </w:rPr>
              <w:t>, που προβλέπονται από τις διατάξεις της παρ. 6 του άρθρου 22 του Ν. 1599/1986, δηλώνω ότι:</w:t>
            </w:r>
          </w:p>
        </w:tc>
      </w:tr>
      <w:tr w:rsidR="001B39A9">
        <w:tc>
          <w:tcPr>
            <w:tcW w:w="10548" w:type="dxa"/>
            <w:tcBorders>
              <w:top w:val="nil"/>
              <w:left w:val="nil"/>
              <w:bottom w:val="dashed" w:sz="4" w:space="0" w:color="auto"/>
              <w:right w:val="nil"/>
            </w:tcBorders>
          </w:tcPr>
          <w:p w:rsidR="001B39A9" w:rsidRDefault="007A6ADD" w:rsidP="007A6ADD">
            <w:pPr>
              <w:numPr>
                <w:ilvl w:val="0"/>
                <w:numId w:val="28"/>
              </w:numPr>
              <w:tabs>
                <w:tab w:val="clear" w:pos="720"/>
                <w:tab w:val="num" w:pos="360"/>
              </w:tabs>
              <w:spacing w:before="120"/>
              <w:ind w:right="-108" w:hanging="720"/>
              <w:rPr>
                <w:rFonts w:ascii="Arial" w:hAnsi="Arial" w:cs="Arial"/>
                <w:sz w:val="20"/>
              </w:rPr>
            </w:pPr>
            <w:r>
              <w:rPr>
                <w:rFonts w:ascii="Arial" w:hAnsi="Arial" w:cs="Arial"/>
                <w:sz w:val="20"/>
              </w:rPr>
              <w:t xml:space="preserve">Δεν </w:t>
            </w:r>
            <w:r w:rsidR="00B606D7">
              <w:rPr>
                <w:rFonts w:ascii="Arial" w:hAnsi="Arial" w:cs="Arial"/>
                <w:sz w:val="20"/>
              </w:rPr>
              <w:t>λαμβάνω για την ίδια αιτία οικονομική ενίσχυση από οποιαδήποτε άλλη πηγή της ημεδαπής ή της αλλοδαπής</w:t>
            </w:r>
          </w:p>
        </w:tc>
      </w:tr>
      <w:tr w:rsidR="00B606D7">
        <w:tc>
          <w:tcPr>
            <w:tcW w:w="10548" w:type="dxa"/>
            <w:tcBorders>
              <w:top w:val="dashed" w:sz="4" w:space="0" w:color="auto"/>
              <w:left w:val="nil"/>
              <w:bottom w:val="dashed" w:sz="4" w:space="0" w:color="auto"/>
              <w:right w:val="nil"/>
            </w:tcBorders>
          </w:tcPr>
          <w:p w:rsidR="00B606D7" w:rsidRDefault="00B606D7" w:rsidP="00732154">
            <w:pPr>
              <w:numPr>
                <w:ilvl w:val="0"/>
                <w:numId w:val="28"/>
              </w:numPr>
              <w:tabs>
                <w:tab w:val="clear" w:pos="720"/>
                <w:tab w:val="num" w:pos="360"/>
              </w:tabs>
              <w:spacing w:before="120"/>
              <w:ind w:right="-108" w:hanging="720"/>
              <w:rPr>
                <w:rFonts w:ascii="Arial" w:hAnsi="Arial" w:cs="Arial"/>
                <w:sz w:val="20"/>
              </w:rPr>
            </w:pPr>
            <w:r>
              <w:rPr>
                <w:rFonts w:ascii="Arial" w:hAnsi="Arial" w:cs="Arial"/>
                <w:sz w:val="20"/>
              </w:rPr>
              <w:t>Λαμβάνω</w:t>
            </w:r>
            <w:r w:rsidR="00732154">
              <w:rPr>
                <w:rFonts w:ascii="Arial" w:hAnsi="Arial" w:cs="Arial"/>
                <w:sz w:val="20"/>
              </w:rPr>
              <w:t xml:space="preserve"> για την ίδια αιτία το ποσό των ………</w:t>
            </w:r>
            <w:r>
              <w:rPr>
                <w:rFonts w:ascii="Arial" w:hAnsi="Arial" w:cs="Arial"/>
                <w:sz w:val="20"/>
              </w:rPr>
              <w:t>ευ</w:t>
            </w:r>
            <w:r w:rsidR="00732154">
              <w:rPr>
                <w:rFonts w:ascii="Arial" w:hAnsi="Arial" w:cs="Arial"/>
                <w:sz w:val="20"/>
              </w:rPr>
              <w:t>ρώ, από………………………(αναφέρετε τον ασφαλιστικό φορέα)</w:t>
            </w:r>
          </w:p>
        </w:tc>
      </w:tr>
      <w:tr w:rsidR="001262A8">
        <w:tc>
          <w:tcPr>
            <w:tcW w:w="10548" w:type="dxa"/>
            <w:tcBorders>
              <w:top w:val="dashed" w:sz="4" w:space="0" w:color="auto"/>
              <w:left w:val="nil"/>
              <w:bottom w:val="dashed" w:sz="4" w:space="0" w:color="auto"/>
              <w:right w:val="nil"/>
            </w:tcBorders>
          </w:tcPr>
          <w:p w:rsidR="001262A8" w:rsidRPr="00C55CDE" w:rsidRDefault="007A6ADD" w:rsidP="007A6ADD">
            <w:pPr>
              <w:numPr>
                <w:ilvl w:val="0"/>
                <w:numId w:val="28"/>
              </w:numPr>
              <w:tabs>
                <w:tab w:val="clear" w:pos="720"/>
                <w:tab w:val="num" w:pos="360"/>
              </w:tabs>
              <w:spacing w:before="120"/>
              <w:ind w:right="125" w:hanging="720"/>
              <w:rPr>
                <w:rFonts w:ascii="Arial" w:hAnsi="Arial" w:cs="Arial"/>
                <w:sz w:val="20"/>
              </w:rPr>
            </w:pPr>
            <w:r>
              <w:rPr>
                <w:rFonts w:ascii="Arial" w:hAnsi="Arial" w:cs="Arial"/>
                <w:sz w:val="20"/>
              </w:rPr>
              <w:t>Δεν περιθάλπομαι σε κάποιο κλειστό ίδρυμα προνοιακού χαρακτήρα</w:t>
            </w:r>
          </w:p>
        </w:tc>
      </w:tr>
      <w:tr w:rsidR="001B39A9">
        <w:tc>
          <w:tcPr>
            <w:tcW w:w="10548" w:type="dxa"/>
            <w:tcBorders>
              <w:top w:val="dashed" w:sz="4" w:space="0" w:color="auto"/>
              <w:left w:val="nil"/>
              <w:bottom w:val="dashed" w:sz="4" w:space="0" w:color="auto"/>
              <w:right w:val="nil"/>
            </w:tcBorders>
          </w:tcPr>
          <w:p w:rsidR="001B39A9" w:rsidRDefault="00703886" w:rsidP="007A6ADD">
            <w:pPr>
              <w:numPr>
                <w:ilvl w:val="0"/>
                <w:numId w:val="28"/>
              </w:numPr>
              <w:tabs>
                <w:tab w:val="clear" w:pos="720"/>
                <w:tab w:val="num" w:pos="360"/>
              </w:tabs>
              <w:spacing w:before="120"/>
              <w:ind w:right="125" w:hanging="720"/>
              <w:rPr>
                <w:rFonts w:ascii="Arial" w:hAnsi="Arial" w:cs="Arial"/>
                <w:sz w:val="20"/>
              </w:rPr>
            </w:pPr>
            <w:r w:rsidRPr="00C55CDE">
              <w:rPr>
                <w:rFonts w:ascii="Arial" w:hAnsi="Arial" w:cs="Arial"/>
                <w:sz w:val="20"/>
              </w:rPr>
              <w:t>Το επίδομα θα χρησιμοποιηθεί μόνο για τις ανάγκες του συγκεκριμένου ατόμου</w:t>
            </w:r>
          </w:p>
        </w:tc>
      </w:tr>
      <w:tr w:rsidR="00954297">
        <w:tc>
          <w:tcPr>
            <w:tcW w:w="10548" w:type="dxa"/>
            <w:tcBorders>
              <w:top w:val="dashed" w:sz="4" w:space="0" w:color="auto"/>
              <w:left w:val="nil"/>
              <w:bottom w:val="dashed" w:sz="4" w:space="0" w:color="auto"/>
              <w:right w:val="nil"/>
            </w:tcBorders>
          </w:tcPr>
          <w:p w:rsidR="00954297" w:rsidRDefault="001867B8" w:rsidP="007A6ADD">
            <w:pPr>
              <w:numPr>
                <w:ilvl w:val="0"/>
                <w:numId w:val="28"/>
              </w:numPr>
              <w:tabs>
                <w:tab w:val="clear" w:pos="720"/>
                <w:tab w:val="num" w:pos="360"/>
              </w:tabs>
              <w:spacing w:before="120"/>
              <w:ind w:right="125" w:hanging="720"/>
              <w:rPr>
                <w:rFonts w:ascii="Arial" w:hAnsi="Arial" w:cs="Arial"/>
                <w:sz w:val="20"/>
              </w:rPr>
            </w:pPr>
            <w:r>
              <w:rPr>
                <w:rFonts w:ascii="Arial" w:hAnsi="Arial" w:cs="Arial"/>
                <w:sz w:val="20"/>
              </w:rPr>
              <w:t>Σε περίπτωση που μου ζητηθεί από την υπηρεσία, θα προσκομίσω καινούργια ή επιπρόσθετα δικαιολογητικά</w:t>
            </w:r>
          </w:p>
        </w:tc>
      </w:tr>
      <w:tr w:rsidR="00954297">
        <w:tc>
          <w:tcPr>
            <w:tcW w:w="10548" w:type="dxa"/>
            <w:tcBorders>
              <w:top w:val="dashed" w:sz="4" w:space="0" w:color="auto"/>
              <w:left w:val="nil"/>
              <w:bottom w:val="dashed" w:sz="4" w:space="0" w:color="auto"/>
              <w:right w:val="nil"/>
            </w:tcBorders>
          </w:tcPr>
          <w:p w:rsidR="00954297" w:rsidRDefault="001867B8" w:rsidP="007A6ADD">
            <w:pPr>
              <w:numPr>
                <w:ilvl w:val="0"/>
                <w:numId w:val="28"/>
              </w:numPr>
              <w:tabs>
                <w:tab w:val="clear" w:pos="720"/>
                <w:tab w:val="num" w:pos="360"/>
              </w:tabs>
              <w:spacing w:before="120"/>
              <w:ind w:right="125" w:hanging="720"/>
              <w:rPr>
                <w:rFonts w:ascii="Arial" w:hAnsi="Arial" w:cs="Arial"/>
                <w:sz w:val="20"/>
              </w:rPr>
            </w:pPr>
            <w:r>
              <w:rPr>
                <w:rFonts w:ascii="Arial" w:hAnsi="Arial" w:cs="Arial"/>
                <w:sz w:val="20"/>
              </w:rPr>
              <w:t>Θα ενημερώσω την υ</w:t>
            </w:r>
            <w:r w:rsidRPr="00C55CDE">
              <w:rPr>
                <w:rFonts w:ascii="Arial" w:hAnsi="Arial" w:cs="Arial"/>
                <w:sz w:val="20"/>
              </w:rPr>
              <w:t xml:space="preserve">πηρεσία </w:t>
            </w:r>
            <w:r>
              <w:rPr>
                <w:rFonts w:ascii="Arial" w:hAnsi="Arial" w:cs="Arial"/>
                <w:sz w:val="20"/>
              </w:rPr>
              <w:t xml:space="preserve">για οποιαδήποτε μεταβολή στα στοιχεία που έχω δηλώσει </w:t>
            </w:r>
          </w:p>
        </w:tc>
      </w:tr>
    </w:tbl>
    <w:p w:rsidR="001867B8" w:rsidRPr="008C727E" w:rsidRDefault="001867B8">
      <w:pPr>
        <w:pStyle w:val="a6"/>
        <w:jc w:val="both"/>
        <w:rPr>
          <w:sz w:val="16"/>
          <w:szCs w:val="16"/>
        </w:rPr>
      </w:pPr>
    </w:p>
    <w:p w:rsidR="001867B8" w:rsidRPr="001867B8" w:rsidRDefault="001867B8" w:rsidP="001262A8">
      <w:pPr>
        <w:pStyle w:val="a6"/>
        <w:spacing w:before="20" w:after="20"/>
        <w:ind w:left="0" w:right="-416" w:hanging="181"/>
        <w:jc w:val="both"/>
        <w:rPr>
          <w:sz w:val="16"/>
          <w:szCs w:val="16"/>
        </w:rPr>
      </w:pPr>
      <w:r w:rsidRPr="001867B8">
        <w:rPr>
          <w:sz w:val="16"/>
          <w:szCs w:val="16"/>
        </w:rPr>
        <w:t>(1) Αναγράφεται από τον ενδιαφερόμενο πολίτη ή Αρχή ή η Υπηρεσία του δημόσιου τομέα, που απευθύνεται η αίτηση.</w:t>
      </w:r>
    </w:p>
    <w:p w:rsidR="001867B8" w:rsidRPr="001867B8" w:rsidRDefault="001867B8" w:rsidP="001262A8">
      <w:pPr>
        <w:pStyle w:val="a6"/>
        <w:spacing w:before="20" w:after="20"/>
        <w:ind w:left="0" w:right="-416" w:hanging="181"/>
        <w:jc w:val="both"/>
        <w:rPr>
          <w:sz w:val="16"/>
          <w:szCs w:val="16"/>
        </w:rPr>
      </w:pPr>
      <w:r w:rsidRPr="001867B8">
        <w:rPr>
          <w:sz w:val="16"/>
          <w:szCs w:val="16"/>
        </w:rPr>
        <w:t xml:space="preserve">(2) Αναγράφεται ολογράφως. </w:t>
      </w:r>
    </w:p>
    <w:p w:rsidR="001262A8" w:rsidRDefault="001867B8" w:rsidP="001262A8">
      <w:pPr>
        <w:pStyle w:val="a6"/>
        <w:spacing w:before="20" w:after="20"/>
        <w:ind w:left="0" w:right="-416" w:hanging="181"/>
        <w:jc w:val="both"/>
        <w:rPr>
          <w:sz w:val="16"/>
          <w:szCs w:val="16"/>
        </w:rPr>
      </w:pPr>
      <w:r w:rsidRPr="001867B8">
        <w:rPr>
          <w:sz w:val="16"/>
          <w:szCs w:val="16"/>
        </w:rPr>
        <w:t xml:space="preserve">(3) Εξουσιοδοτώ τον/την πιο πάνω αναφερόμενο/η να καταθέσει την αίτηση ή/και να παραλάβει την τελική πράξη. </w:t>
      </w:r>
    </w:p>
    <w:p w:rsidR="001867B8" w:rsidRDefault="001867B8" w:rsidP="001262A8">
      <w:pPr>
        <w:pStyle w:val="a6"/>
        <w:spacing w:before="20" w:after="20"/>
        <w:ind w:left="0" w:right="-416" w:hanging="181"/>
        <w:jc w:val="both"/>
        <w:rPr>
          <w:sz w:val="16"/>
          <w:szCs w:val="16"/>
        </w:rPr>
      </w:pPr>
      <w:r w:rsidRPr="001867B8">
        <w:rPr>
          <w:sz w:val="16"/>
          <w:szCs w:val="16"/>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746862">
        <w:rPr>
          <w:sz w:val="16"/>
          <w:szCs w:val="16"/>
        </w:rPr>
        <w:t>»</w:t>
      </w:r>
      <w:r w:rsidRPr="001867B8">
        <w:rPr>
          <w:sz w:val="16"/>
          <w:szCs w:val="16"/>
        </w:rPr>
        <w:t>.</w:t>
      </w:r>
    </w:p>
    <w:p w:rsidR="001B39A9" w:rsidRPr="0032691E" w:rsidRDefault="00B252FD" w:rsidP="00137D96">
      <w:pPr>
        <w:pStyle w:val="a6"/>
        <w:spacing w:before="20" w:after="20"/>
        <w:ind w:left="360"/>
        <w:jc w:val="center"/>
        <w:rPr>
          <w:b/>
          <w:bCs/>
          <w:sz w:val="28"/>
        </w:rPr>
      </w:pPr>
      <w:r>
        <w:br w:type="page"/>
      </w:r>
      <w:r w:rsidR="001B39A9" w:rsidRPr="0032691E">
        <w:rPr>
          <w:b/>
          <w:bCs/>
          <w:sz w:val="22"/>
        </w:rPr>
        <w:lastRenderedPageBreak/>
        <w:t>ΠΛΗΡΟΦΟΡΙΑΚΑ ΣΤΟΙΧΕΙΑ</w:t>
      </w:r>
      <w:r w:rsidR="004526E5">
        <w:rPr>
          <w:b/>
          <w:bCs/>
          <w:sz w:val="22"/>
        </w:rPr>
        <w:t xml:space="preserve"> - </w:t>
      </w:r>
      <w:r w:rsidR="001B39A9" w:rsidRPr="0032691E">
        <w:rPr>
          <w:b/>
          <w:bCs/>
          <w:sz w:val="22"/>
        </w:rPr>
        <w:t>ΑΠΑΙΤΟΥΜΕΝΑ ΔΙΚΑΙΟΛΟΓΗΤΙΚΑ</w:t>
      </w:r>
    </w:p>
    <w:p w:rsidR="00B84F3F" w:rsidRPr="0032691E" w:rsidRDefault="00B84F3F" w:rsidP="00B84F3F">
      <w:pPr>
        <w:pStyle w:val="z-0"/>
      </w:pPr>
      <w:r w:rsidRPr="0032691E">
        <w:t>Αρχή φόρμας</w:t>
      </w:r>
    </w:p>
    <w:tbl>
      <w:tblPr>
        <w:tblW w:w="111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520"/>
        <w:gridCol w:w="1424"/>
        <w:gridCol w:w="1652"/>
        <w:gridCol w:w="1551"/>
      </w:tblGrid>
      <w:tr w:rsidR="001B39A9" w:rsidRPr="0032691E">
        <w:trPr>
          <w:jc w:val="center"/>
        </w:trPr>
        <w:tc>
          <w:tcPr>
            <w:tcW w:w="6520" w:type="dxa"/>
            <w:tcBorders>
              <w:top w:val="double" w:sz="4" w:space="0" w:color="auto"/>
              <w:bottom w:val="double" w:sz="4" w:space="0" w:color="auto"/>
              <w:right w:val="double" w:sz="4" w:space="0" w:color="auto"/>
            </w:tcBorders>
            <w:vAlign w:val="center"/>
          </w:tcPr>
          <w:p w:rsidR="001B39A9" w:rsidRPr="0032691E" w:rsidRDefault="001B39A9">
            <w:pPr>
              <w:pStyle w:val="a3"/>
              <w:tabs>
                <w:tab w:val="clear" w:pos="4153"/>
                <w:tab w:val="clear" w:pos="8306"/>
              </w:tabs>
              <w:jc w:val="center"/>
              <w:rPr>
                <w:rFonts w:ascii="Arial" w:hAnsi="Arial" w:cs="Arial"/>
                <w:b/>
                <w:bCs/>
                <w:sz w:val="18"/>
                <w:szCs w:val="18"/>
              </w:rPr>
            </w:pPr>
            <w:r w:rsidRPr="0032691E">
              <w:rPr>
                <w:rFonts w:ascii="Arial" w:hAnsi="Arial" w:cs="Arial"/>
                <w:b/>
                <w:bCs/>
                <w:sz w:val="18"/>
                <w:szCs w:val="18"/>
              </w:rPr>
              <w:t>ΤΙΤΛΟΣ ΔΙΚΑΙΟΛΟΓΗΤΙΚΟΥ:</w:t>
            </w:r>
          </w:p>
        </w:tc>
        <w:tc>
          <w:tcPr>
            <w:tcW w:w="1424" w:type="dxa"/>
            <w:tcBorders>
              <w:top w:val="double" w:sz="4" w:space="0" w:color="auto"/>
              <w:left w:val="double" w:sz="4" w:space="0" w:color="auto"/>
              <w:bottom w:val="double" w:sz="4" w:space="0" w:color="auto"/>
              <w:right w:val="double" w:sz="4" w:space="0" w:color="auto"/>
            </w:tcBorders>
            <w:vAlign w:val="center"/>
          </w:tcPr>
          <w:p w:rsidR="001B39A9" w:rsidRPr="0032691E" w:rsidRDefault="0032691E">
            <w:pPr>
              <w:jc w:val="center"/>
              <w:rPr>
                <w:rFonts w:ascii="Arial" w:hAnsi="Arial" w:cs="Arial"/>
                <w:b/>
                <w:bCs/>
                <w:sz w:val="18"/>
                <w:szCs w:val="18"/>
              </w:rPr>
            </w:pPr>
            <w:r w:rsidRPr="0032691E">
              <w:rPr>
                <w:rFonts w:ascii="Arial" w:hAnsi="Arial" w:cs="Arial"/>
                <w:b/>
                <w:bCs/>
                <w:sz w:val="18"/>
                <w:szCs w:val="18"/>
              </w:rPr>
              <w:t>ΑΝΑΓΝΩΡΙΣΗ ΕΠΙΔΟΜΑΤΟΣ</w:t>
            </w:r>
          </w:p>
        </w:tc>
        <w:tc>
          <w:tcPr>
            <w:tcW w:w="1652" w:type="dxa"/>
            <w:tcBorders>
              <w:top w:val="double" w:sz="4" w:space="0" w:color="auto"/>
              <w:left w:val="double" w:sz="4" w:space="0" w:color="auto"/>
              <w:bottom w:val="double" w:sz="4" w:space="0" w:color="auto"/>
              <w:right w:val="double" w:sz="4" w:space="0" w:color="auto"/>
            </w:tcBorders>
            <w:vAlign w:val="center"/>
          </w:tcPr>
          <w:p w:rsidR="001B39A9" w:rsidRPr="0032691E" w:rsidRDefault="0032691E">
            <w:pPr>
              <w:jc w:val="center"/>
              <w:rPr>
                <w:rFonts w:ascii="Arial" w:hAnsi="Arial" w:cs="Arial"/>
                <w:b/>
                <w:bCs/>
                <w:sz w:val="18"/>
                <w:szCs w:val="18"/>
              </w:rPr>
            </w:pPr>
            <w:r w:rsidRPr="0032691E">
              <w:rPr>
                <w:rFonts w:ascii="Arial" w:hAnsi="Arial" w:cs="Arial"/>
                <w:b/>
                <w:bCs/>
                <w:sz w:val="18"/>
                <w:szCs w:val="18"/>
              </w:rPr>
              <w:t>ΣΥΝΕΧΙΣΗ ΕΠΙΔΟΜΑΤΟΣ</w:t>
            </w:r>
          </w:p>
        </w:tc>
        <w:tc>
          <w:tcPr>
            <w:tcW w:w="1551" w:type="dxa"/>
            <w:tcBorders>
              <w:top w:val="double" w:sz="4" w:space="0" w:color="auto"/>
              <w:left w:val="double" w:sz="4" w:space="0" w:color="auto"/>
              <w:bottom w:val="double" w:sz="4" w:space="0" w:color="auto"/>
              <w:right w:val="double" w:sz="4" w:space="0" w:color="auto"/>
            </w:tcBorders>
            <w:vAlign w:val="center"/>
          </w:tcPr>
          <w:p w:rsidR="001B39A9" w:rsidRPr="0032691E" w:rsidRDefault="001B39A9">
            <w:pPr>
              <w:jc w:val="center"/>
              <w:rPr>
                <w:rFonts w:ascii="Arial" w:hAnsi="Arial" w:cs="Arial"/>
                <w:b/>
                <w:bCs/>
                <w:sz w:val="18"/>
                <w:szCs w:val="18"/>
              </w:rPr>
            </w:pPr>
            <w:r w:rsidRPr="0032691E">
              <w:rPr>
                <w:rFonts w:ascii="Arial" w:hAnsi="Arial" w:cs="Arial"/>
                <w:b/>
                <w:bCs/>
                <w:sz w:val="18"/>
                <w:szCs w:val="18"/>
              </w:rPr>
              <w:t>ΑΝΑΖΗΤΗ</w:t>
            </w:r>
            <w:r w:rsidR="003D6B8F">
              <w:rPr>
                <w:rFonts w:ascii="Arial" w:hAnsi="Arial" w:cs="Arial"/>
                <w:b/>
                <w:bCs/>
                <w:sz w:val="18"/>
                <w:szCs w:val="18"/>
              </w:rPr>
              <w:t>ΣΗ</w:t>
            </w:r>
            <w:r w:rsidRPr="0032691E">
              <w:rPr>
                <w:rFonts w:ascii="Arial" w:hAnsi="Arial" w:cs="Arial"/>
                <w:b/>
                <w:bCs/>
                <w:sz w:val="18"/>
                <w:szCs w:val="18"/>
              </w:rPr>
              <w:t xml:space="preserve"> ΥΠΗΡΕΣΙΑΚΑ</w:t>
            </w:r>
            <w:r w:rsidRPr="0032691E">
              <w:rPr>
                <w:rFonts w:ascii="Arial" w:hAnsi="Arial" w:cs="Arial"/>
                <w:b/>
                <w:bCs/>
                <w:sz w:val="18"/>
                <w:szCs w:val="18"/>
                <w:vertAlign w:val="superscript"/>
              </w:rPr>
              <w:t>(</w:t>
            </w:r>
            <w:r w:rsidR="00865E4A">
              <w:rPr>
                <w:rFonts w:ascii="Arial" w:hAnsi="Arial" w:cs="Arial"/>
                <w:b/>
                <w:bCs/>
                <w:sz w:val="18"/>
                <w:szCs w:val="18"/>
                <w:vertAlign w:val="superscript"/>
                <w:lang w:val="en-US"/>
              </w:rPr>
              <w:t>5</w:t>
            </w:r>
            <w:r w:rsidRPr="0032691E">
              <w:rPr>
                <w:rFonts w:ascii="Arial" w:hAnsi="Arial" w:cs="Arial"/>
                <w:b/>
                <w:bCs/>
                <w:sz w:val="18"/>
                <w:szCs w:val="18"/>
                <w:vertAlign w:val="superscript"/>
              </w:rPr>
              <w:t>)</w:t>
            </w:r>
          </w:p>
        </w:tc>
      </w:tr>
      <w:tr w:rsidR="001B39A9" w:rsidRPr="0032691E">
        <w:trPr>
          <w:jc w:val="center"/>
        </w:trPr>
        <w:tc>
          <w:tcPr>
            <w:tcW w:w="6520" w:type="dxa"/>
          </w:tcPr>
          <w:p w:rsidR="0032691E" w:rsidRDefault="0032691E" w:rsidP="008C549E">
            <w:pPr>
              <w:rPr>
                <w:rFonts w:ascii="Arial" w:hAnsi="Arial" w:cs="Arial"/>
                <w:b/>
                <w:bCs/>
                <w:sz w:val="18"/>
                <w:szCs w:val="18"/>
              </w:rPr>
            </w:pPr>
          </w:p>
          <w:p w:rsidR="001B39A9" w:rsidRPr="0032691E" w:rsidRDefault="001B39A9" w:rsidP="008C549E">
            <w:pPr>
              <w:rPr>
                <w:rFonts w:ascii="Arial" w:hAnsi="Arial" w:cs="Arial"/>
                <w:bCs/>
                <w:sz w:val="18"/>
                <w:szCs w:val="18"/>
              </w:rPr>
            </w:pPr>
            <w:r w:rsidRPr="0032691E">
              <w:rPr>
                <w:rFonts w:ascii="Arial" w:hAnsi="Arial" w:cs="Arial"/>
                <w:b/>
                <w:bCs/>
                <w:sz w:val="18"/>
                <w:szCs w:val="18"/>
              </w:rPr>
              <w:t>1.</w:t>
            </w:r>
            <w:r w:rsidR="00B520BB" w:rsidRPr="0032691E">
              <w:rPr>
                <w:rFonts w:ascii="Arial" w:hAnsi="Arial" w:cs="Arial"/>
                <w:b/>
                <w:bCs/>
                <w:sz w:val="18"/>
                <w:szCs w:val="18"/>
              </w:rPr>
              <w:t xml:space="preserve"> </w:t>
            </w:r>
            <w:r w:rsidR="0032691E" w:rsidRPr="0032691E">
              <w:rPr>
                <w:rFonts w:ascii="Arial" w:hAnsi="Arial" w:cs="Arial"/>
                <w:sz w:val="18"/>
                <w:szCs w:val="18"/>
              </w:rPr>
              <w:t xml:space="preserve">Αίτηση-Υπεύθυνη δήλωση του Ν. 1599/86 (χορηγείται) </w:t>
            </w:r>
          </w:p>
        </w:tc>
        <w:tc>
          <w:tcPr>
            <w:tcW w:w="1424" w:type="dxa"/>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30" type="#_x0000_t75" style="width:20.25pt;height:18pt" o:ole="">
                  <v:imagedata r:id="rId12" o:title=""/>
                </v:shape>
                <w:control r:id="rId13" w:name="Αντικείμενο 3" w:shapeid="_x0000_i1030"/>
              </w:object>
            </w:r>
          </w:p>
        </w:tc>
        <w:tc>
          <w:tcPr>
            <w:tcW w:w="1652" w:type="dxa"/>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32" type="#_x0000_t75" style="width:20.25pt;height:18pt" o:ole="">
                  <v:imagedata r:id="rId12" o:title=""/>
                </v:shape>
                <w:control r:id="rId14" w:name="Αντικείμενο 4" w:shapeid="_x0000_i1032"/>
              </w:object>
            </w:r>
          </w:p>
        </w:tc>
        <w:tc>
          <w:tcPr>
            <w:tcW w:w="1551" w:type="dxa"/>
            <w:tcBorders>
              <w:top w:val="single" w:sz="4" w:space="0" w:color="auto"/>
            </w:tcBorders>
            <w:shd w:val="clear" w:color="auto" w:fill="E6E6E6"/>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34" type="#_x0000_t75" style="width:20.25pt;height:18pt" o:ole="">
                  <v:imagedata r:id="rId7" o:title=""/>
                </v:shape>
                <w:control r:id="rId15" w:name="Αντικείμενο 5" w:shapeid="_x0000_i1034"/>
              </w:object>
            </w:r>
          </w:p>
        </w:tc>
      </w:tr>
      <w:tr w:rsidR="00B520BB" w:rsidRPr="0032691E">
        <w:trPr>
          <w:jc w:val="center"/>
        </w:trPr>
        <w:tc>
          <w:tcPr>
            <w:tcW w:w="6520" w:type="dxa"/>
          </w:tcPr>
          <w:p w:rsidR="0032691E" w:rsidRDefault="0032691E" w:rsidP="008C549E">
            <w:pPr>
              <w:suppressAutoHyphens/>
              <w:ind w:right="-335"/>
              <w:rPr>
                <w:rFonts w:ascii="Arial" w:hAnsi="Arial" w:cs="Arial"/>
                <w:b/>
                <w:bCs/>
                <w:sz w:val="18"/>
                <w:szCs w:val="18"/>
              </w:rPr>
            </w:pPr>
          </w:p>
          <w:p w:rsidR="00B520BB" w:rsidRPr="0032691E" w:rsidRDefault="00B520BB" w:rsidP="008C549E">
            <w:pPr>
              <w:suppressAutoHyphens/>
              <w:ind w:right="-335"/>
              <w:rPr>
                <w:rFonts w:ascii="Arial" w:hAnsi="Arial" w:cs="Arial"/>
                <w:sz w:val="18"/>
                <w:szCs w:val="18"/>
              </w:rPr>
            </w:pPr>
            <w:r w:rsidRPr="0032691E">
              <w:rPr>
                <w:rFonts w:ascii="Arial" w:hAnsi="Arial" w:cs="Arial"/>
                <w:b/>
                <w:bCs/>
                <w:sz w:val="18"/>
                <w:szCs w:val="18"/>
              </w:rPr>
              <w:t>2.</w:t>
            </w:r>
            <w:r w:rsidR="00A3028B" w:rsidRPr="0032691E">
              <w:rPr>
                <w:rFonts w:ascii="Arial" w:hAnsi="Arial" w:cs="Arial"/>
                <w:sz w:val="18"/>
                <w:szCs w:val="18"/>
              </w:rPr>
              <w:t xml:space="preserve">  </w:t>
            </w:r>
            <w:r w:rsidR="0032691E" w:rsidRPr="0032691E">
              <w:rPr>
                <w:rFonts w:ascii="Arial" w:hAnsi="Arial" w:cs="Arial"/>
                <w:sz w:val="18"/>
                <w:szCs w:val="18"/>
              </w:rPr>
              <w:t>Μία (1) Φωτογραφί</w:t>
            </w:r>
            <w:r w:rsidR="0032691E">
              <w:rPr>
                <w:rFonts w:ascii="Arial" w:hAnsi="Arial" w:cs="Arial"/>
                <w:sz w:val="18"/>
                <w:szCs w:val="18"/>
              </w:rPr>
              <w:t>α</w:t>
            </w:r>
          </w:p>
        </w:tc>
        <w:tc>
          <w:tcPr>
            <w:tcW w:w="1424"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36" type="#_x0000_t75" style="width:20.25pt;height:18pt" o:ole="">
                  <v:imagedata r:id="rId12" o:title=""/>
                </v:shape>
                <w:control r:id="rId16" w:name="Αντικείμενο 6" w:shapeid="_x0000_i1036"/>
              </w:object>
            </w:r>
          </w:p>
        </w:tc>
        <w:tc>
          <w:tcPr>
            <w:tcW w:w="1652"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38" type="#_x0000_t75" style="width:20.25pt;height:18pt" o:ole="">
                  <v:imagedata r:id="rId7" o:title=""/>
                </v:shape>
                <w:control r:id="rId17" w:name="Αντικείμενο 7" w:shapeid="_x0000_i1038"/>
              </w:object>
            </w:r>
          </w:p>
        </w:tc>
        <w:tc>
          <w:tcPr>
            <w:tcW w:w="1551" w:type="dxa"/>
            <w:shd w:val="clear" w:color="auto" w:fill="E6E6E6"/>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40" type="#_x0000_t75" style="width:20.25pt;height:18pt" o:ole="">
                  <v:imagedata r:id="rId7" o:title=""/>
                </v:shape>
                <w:control r:id="rId18" w:name="Αντικείμενο 8" w:shapeid="_x0000_i1040"/>
              </w:object>
            </w:r>
          </w:p>
        </w:tc>
      </w:tr>
      <w:tr w:rsidR="00B520BB" w:rsidRPr="0032691E">
        <w:trPr>
          <w:jc w:val="center"/>
        </w:trPr>
        <w:tc>
          <w:tcPr>
            <w:tcW w:w="6520" w:type="dxa"/>
          </w:tcPr>
          <w:p w:rsidR="00B520BB" w:rsidRPr="0032691E" w:rsidRDefault="00B520BB" w:rsidP="003E3B5E">
            <w:pPr>
              <w:spacing w:before="60"/>
              <w:rPr>
                <w:rFonts w:ascii="Arial" w:hAnsi="Arial" w:cs="Arial"/>
                <w:b/>
                <w:bCs/>
                <w:sz w:val="18"/>
                <w:szCs w:val="18"/>
              </w:rPr>
            </w:pPr>
            <w:r w:rsidRPr="0032691E">
              <w:rPr>
                <w:rFonts w:ascii="Arial" w:hAnsi="Arial" w:cs="Arial"/>
                <w:b/>
                <w:bCs/>
                <w:sz w:val="18"/>
                <w:szCs w:val="18"/>
              </w:rPr>
              <w:t>3</w:t>
            </w:r>
            <w:r w:rsidR="0032691E">
              <w:rPr>
                <w:rFonts w:ascii="Arial" w:hAnsi="Arial" w:cs="Arial"/>
                <w:b/>
                <w:bCs/>
                <w:sz w:val="18"/>
                <w:szCs w:val="18"/>
              </w:rPr>
              <w:t>.</w:t>
            </w:r>
            <w:r w:rsidR="0032691E" w:rsidRPr="0032691E">
              <w:rPr>
                <w:rFonts w:ascii="Arial" w:hAnsi="Arial" w:cs="Arial"/>
                <w:sz w:val="18"/>
                <w:szCs w:val="18"/>
              </w:rPr>
              <w:t xml:space="preserve"> Φωτοτυπία αστυνομικής ταυτότητας του επιδοτούμενου και του υπευθύνου εισπράξεως του επιδόματος σε περίπτωση που ορίζεται άλλο πρόσωπο</w:t>
            </w:r>
          </w:p>
        </w:tc>
        <w:tc>
          <w:tcPr>
            <w:tcW w:w="1424"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42" type="#_x0000_t75" style="width:20.25pt;height:18pt" o:ole="">
                  <v:imagedata r:id="rId12" o:title=""/>
                </v:shape>
                <w:control r:id="rId19" w:name="Αντικείμενο 9" w:shapeid="_x0000_i1042"/>
              </w:object>
            </w:r>
          </w:p>
        </w:tc>
        <w:tc>
          <w:tcPr>
            <w:tcW w:w="1652"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44" type="#_x0000_t75" style="width:20.25pt;height:18pt" o:ole="">
                  <v:imagedata r:id="rId12" o:title=""/>
                </v:shape>
                <w:control r:id="rId20" w:name="Αντικείμενο 10" w:shapeid="_x0000_i1044"/>
              </w:object>
            </w:r>
          </w:p>
        </w:tc>
        <w:tc>
          <w:tcPr>
            <w:tcW w:w="1551" w:type="dxa"/>
            <w:shd w:val="clear" w:color="auto" w:fill="E6E6E6"/>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46" type="#_x0000_t75" style="width:20.25pt;height:18pt" o:ole="">
                  <v:imagedata r:id="rId7" o:title=""/>
                </v:shape>
                <w:control r:id="rId21" w:name="Αντικείμενο 11" w:shapeid="_x0000_i1046"/>
              </w:object>
            </w:r>
          </w:p>
        </w:tc>
      </w:tr>
      <w:tr w:rsidR="000D6D57" w:rsidRPr="0032691E">
        <w:trPr>
          <w:jc w:val="center"/>
        </w:trPr>
        <w:tc>
          <w:tcPr>
            <w:tcW w:w="6520" w:type="dxa"/>
          </w:tcPr>
          <w:p w:rsidR="000D6D57" w:rsidRDefault="000D6D57" w:rsidP="008C549E">
            <w:pPr>
              <w:rPr>
                <w:rFonts w:ascii="Arial" w:hAnsi="Arial" w:cs="Arial"/>
                <w:b/>
                <w:bCs/>
                <w:sz w:val="18"/>
                <w:szCs w:val="18"/>
              </w:rPr>
            </w:pPr>
            <w:r>
              <w:rPr>
                <w:rFonts w:ascii="Arial" w:hAnsi="Arial" w:cs="Arial"/>
                <w:b/>
                <w:bCs/>
                <w:sz w:val="18"/>
                <w:szCs w:val="18"/>
              </w:rPr>
              <w:t xml:space="preserve">4. </w:t>
            </w:r>
            <w:r w:rsidRPr="000D6D57">
              <w:rPr>
                <w:rFonts w:ascii="Arial" w:hAnsi="Arial" w:cs="Arial"/>
                <w:sz w:val="18"/>
                <w:szCs w:val="18"/>
              </w:rPr>
              <w:t>Σε περίπτωση όπου αντί του άμεσα ενδιαφερομένου ενεργεί νόμιμος αντιπρόσωπος (για κατάθεση δικαιολογητικών, για είσπραξη επιδόματος κ.α.) θα κατατίθεται πληρεξούσιο θεωρημένο από την οικεία Αστυνομική Αρχή ή με συμβολαιογραφική – δικηγορική πράξη</w:t>
            </w:r>
          </w:p>
        </w:tc>
        <w:tc>
          <w:tcPr>
            <w:tcW w:w="1424" w:type="dxa"/>
            <w:vAlign w:val="center"/>
          </w:tcPr>
          <w:p w:rsidR="000D6D57" w:rsidRPr="0032691E" w:rsidRDefault="003F3681" w:rsidP="000D6D57">
            <w:pPr>
              <w:spacing w:before="240"/>
              <w:jc w:val="center"/>
              <w:rPr>
                <w:rFonts w:ascii="Arial" w:hAnsi="Arial" w:cs="Arial"/>
                <w:sz w:val="18"/>
                <w:szCs w:val="18"/>
              </w:rPr>
            </w:pPr>
            <w:r w:rsidRPr="0032691E">
              <w:rPr>
                <w:rFonts w:ascii="Arial" w:hAnsi="Arial" w:cs="Arial"/>
                <w:sz w:val="18"/>
                <w:szCs w:val="18"/>
              </w:rPr>
              <w:object w:dxaOrig="225" w:dyaOrig="225">
                <v:shape id="_x0000_i1048" type="#_x0000_t75" style="width:20.25pt;height:18pt" o:ole="">
                  <v:imagedata r:id="rId12" o:title=""/>
                </v:shape>
                <w:control r:id="rId22" w:name="Αντικείμενο 12" w:shapeid="_x0000_i1048"/>
              </w:object>
            </w:r>
          </w:p>
        </w:tc>
        <w:tc>
          <w:tcPr>
            <w:tcW w:w="1652" w:type="dxa"/>
            <w:vAlign w:val="center"/>
          </w:tcPr>
          <w:p w:rsidR="000D6D57" w:rsidRPr="0032691E" w:rsidRDefault="003F3681" w:rsidP="000D6D57">
            <w:pPr>
              <w:spacing w:before="240"/>
              <w:jc w:val="center"/>
              <w:rPr>
                <w:rFonts w:ascii="Arial" w:hAnsi="Arial" w:cs="Arial"/>
                <w:sz w:val="18"/>
                <w:szCs w:val="18"/>
              </w:rPr>
            </w:pPr>
            <w:r w:rsidRPr="0032691E">
              <w:rPr>
                <w:rFonts w:ascii="Arial" w:hAnsi="Arial" w:cs="Arial"/>
                <w:sz w:val="18"/>
                <w:szCs w:val="18"/>
              </w:rPr>
              <w:object w:dxaOrig="225" w:dyaOrig="225">
                <v:shape id="_x0000_i1050" type="#_x0000_t75" style="width:20.25pt;height:18pt" o:ole="">
                  <v:imagedata r:id="rId7" o:title=""/>
                </v:shape>
                <w:control r:id="rId23" w:name="Αντικείμενο 13" w:shapeid="_x0000_i1050"/>
              </w:object>
            </w:r>
          </w:p>
        </w:tc>
        <w:tc>
          <w:tcPr>
            <w:tcW w:w="1551" w:type="dxa"/>
            <w:shd w:val="clear" w:color="auto" w:fill="E6E6E6"/>
            <w:vAlign w:val="center"/>
          </w:tcPr>
          <w:p w:rsidR="000D6D57" w:rsidRPr="0032691E" w:rsidRDefault="003F3681" w:rsidP="000D6D57">
            <w:pPr>
              <w:spacing w:before="240"/>
              <w:jc w:val="center"/>
              <w:rPr>
                <w:rFonts w:ascii="Arial" w:hAnsi="Arial" w:cs="Arial"/>
                <w:sz w:val="18"/>
                <w:szCs w:val="18"/>
              </w:rPr>
            </w:pPr>
            <w:r w:rsidRPr="0032691E">
              <w:rPr>
                <w:rFonts w:ascii="Arial" w:hAnsi="Arial" w:cs="Arial"/>
                <w:sz w:val="18"/>
                <w:szCs w:val="18"/>
              </w:rPr>
              <w:object w:dxaOrig="225" w:dyaOrig="225">
                <v:shape id="_x0000_i1052" type="#_x0000_t75" style="width:20.25pt;height:18pt" o:ole="">
                  <v:imagedata r:id="rId7" o:title=""/>
                </v:shape>
                <w:control r:id="rId24" w:name="Αντικείμενο 14" w:shapeid="_x0000_i1052"/>
              </w:object>
            </w:r>
          </w:p>
        </w:tc>
      </w:tr>
      <w:tr w:rsidR="00B520BB" w:rsidRPr="0032691E">
        <w:trPr>
          <w:jc w:val="center"/>
        </w:trPr>
        <w:tc>
          <w:tcPr>
            <w:tcW w:w="6520" w:type="dxa"/>
          </w:tcPr>
          <w:p w:rsidR="0032691E" w:rsidRDefault="0032691E" w:rsidP="008C549E">
            <w:pPr>
              <w:rPr>
                <w:rFonts w:ascii="Arial" w:hAnsi="Arial" w:cs="Arial"/>
                <w:b/>
                <w:bCs/>
                <w:sz w:val="18"/>
                <w:szCs w:val="18"/>
              </w:rPr>
            </w:pPr>
          </w:p>
          <w:p w:rsidR="00B520BB" w:rsidRPr="0032691E" w:rsidRDefault="0039769D" w:rsidP="008C549E">
            <w:pPr>
              <w:rPr>
                <w:rFonts w:ascii="Arial" w:hAnsi="Arial" w:cs="Arial"/>
                <w:b/>
                <w:bCs/>
                <w:sz w:val="18"/>
                <w:szCs w:val="18"/>
              </w:rPr>
            </w:pPr>
            <w:r>
              <w:rPr>
                <w:rFonts w:ascii="Arial" w:hAnsi="Arial" w:cs="Arial"/>
                <w:b/>
                <w:bCs/>
                <w:sz w:val="18"/>
                <w:szCs w:val="18"/>
              </w:rPr>
              <w:t>5</w:t>
            </w:r>
            <w:r w:rsidR="00B520BB" w:rsidRPr="0032691E">
              <w:rPr>
                <w:rFonts w:ascii="Arial" w:hAnsi="Arial" w:cs="Arial"/>
                <w:b/>
                <w:bCs/>
                <w:sz w:val="18"/>
                <w:szCs w:val="18"/>
              </w:rPr>
              <w:t>.</w:t>
            </w:r>
            <w:r w:rsidR="00A3028B" w:rsidRPr="0032691E">
              <w:rPr>
                <w:rFonts w:ascii="Arial" w:hAnsi="Arial" w:cs="Arial"/>
                <w:b/>
                <w:bCs/>
                <w:sz w:val="18"/>
                <w:szCs w:val="18"/>
              </w:rPr>
              <w:t xml:space="preserve"> </w:t>
            </w:r>
            <w:r w:rsidR="0032691E" w:rsidRPr="0032691E">
              <w:rPr>
                <w:rFonts w:ascii="Arial" w:hAnsi="Arial" w:cs="Arial"/>
                <w:sz w:val="18"/>
                <w:szCs w:val="18"/>
              </w:rPr>
              <w:t>Πιστοποιητικό Οικογενειακής Κατάστασης</w:t>
            </w:r>
          </w:p>
        </w:tc>
        <w:tc>
          <w:tcPr>
            <w:tcW w:w="1424"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54" type="#_x0000_t75" style="width:20.25pt;height:18pt" o:ole="">
                  <v:imagedata r:id="rId7" o:title=""/>
                </v:shape>
                <w:control r:id="rId25" w:name="Αντικείμενο 15" w:shapeid="_x0000_i1054"/>
              </w:object>
            </w:r>
          </w:p>
        </w:tc>
        <w:tc>
          <w:tcPr>
            <w:tcW w:w="1652"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56" type="#_x0000_t75" style="width:20.25pt;height:18pt" o:ole="">
                  <v:imagedata r:id="rId7" o:title=""/>
                </v:shape>
                <w:control r:id="rId26" w:name="Αντικείμενο 16" w:shapeid="_x0000_i1056"/>
              </w:object>
            </w:r>
          </w:p>
        </w:tc>
        <w:tc>
          <w:tcPr>
            <w:tcW w:w="1551" w:type="dxa"/>
            <w:shd w:val="clear" w:color="auto" w:fill="E6E6E6"/>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58" type="#_x0000_t75" style="width:20.25pt;height:18pt" o:ole="">
                  <v:imagedata r:id="rId12" o:title=""/>
                </v:shape>
                <w:control r:id="rId27" w:name="Αντικείμενο 17" w:shapeid="_x0000_i1058"/>
              </w:object>
            </w:r>
          </w:p>
        </w:tc>
      </w:tr>
      <w:tr w:rsidR="00002059" w:rsidRPr="0032691E">
        <w:trPr>
          <w:jc w:val="center"/>
        </w:trPr>
        <w:tc>
          <w:tcPr>
            <w:tcW w:w="6520" w:type="dxa"/>
          </w:tcPr>
          <w:p w:rsidR="00EB1399" w:rsidRDefault="00EB1399" w:rsidP="008C549E">
            <w:pPr>
              <w:suppressAutoHyphens/>
              <w:rPr>
                <w:rFonts w:ascii="Arial" w:hAnsi="Arial" w:cs="Arial"/>
                <w:b/>
                <w:bCs/>
                <w:sz w:val="18"/>
                <w:szCs w:val="18"/>
              </w:rPr>
            </w:pPr>
          </w:p>
          <w:p w:rsidR="00002059" w:rsidRPr="00EB1399" w:rsidRDefault="0039769D" w:rsidP="008C549E">
            <w:pPr>
              <w:suppressAutoHyphens/>
              <w:rPr>
                <w:sz w:val="20"/>
              </w:rPr>
            </w:pPr>
            <w:r>
              <w:rPr>
                <w:rFonts w:ascii="Arial" w:hAnsi="Arial" w:cs="Arial"/>
                <w:b/>
                <w:bCs/>
                <w:sz w:val="18"/>
                <w:szCs w:val="18"/>
              </w:rPr>
              <w:t>6</w:t>
            </w:r>
            <w:r w:rsidR="0032691E">
              <w:rPr>
                <w:rFonts w:ascii="Arial" w:hAnsi="Arial" w:cs="Arial"/>
                <w:b/>
                <w:bCs/>
                <w:sz w:val="18"/>
                <w:szCs w:val="18"/>
              </w:rPr>
              <w:t xml:space="preserve">. </w:t>
            </w:r>
            <w:r w:rsidR="0032691E" w:rsidRPr="0032691E">
              <w:rPr>
                <w:rFonts w:ascii="Arial" w:hAnsi="Arial" w:cs="Arial"/>
                <w:bCs/>
                <w:sz w:val="18"/>
                <w:szCs w:val="18"/>
              </w:rPr>
              <w:t>Λ</w:t>
            </w:r>
            <w:r w:rsidR="0032691E" w:rsidRPr="0032691E">
              <w:rPr>
                <w:rFonts w:ascii="Arial" w:hAnsi="Arial" w:cs="Arial"/>
                <w:sz w:val="18"/>
                <w:szCs w:val="18"/>
              </w:rPr>
              <w:t>ογαριασμ</w:t>
            </w:r>
            <w:r w:rsidR="0032691E">
              <w:rPr>
                <w:rFonts w:ascii="Arial" w:hAnsi="Arial" w:cs="Arial"/>
                <w:sz w:val="18"/>
                <w:szCs w:val="18"/>
              </w:rPr>
              <w:t>ό</w:t>
            </w:r>
            <w:r w:rsidR="0032691E" w:rsidRPr="0032691E">
              <w:rPr>
                <w:rFonts w:ascii="Arial" w:hAnsi="Arial" w:cs="Arial"/>
                <w:sz w:val="18"/>
                <w:szCs w:val="18"/>
              </w:rPr>
              <w:t xml:space="preserve"> ΔΕΗ ή ΟΤΕ ή Πιστοποιητικό μόνιμης κατοικίας</w:t>
            </w:r>
          </w:p>
        </w:tc>
        <w:tc>
          <w:tcPr>
            <w:tcW w:w="1424" w:type="dxa"/>
            <w:vAlign w:val="center"/>
          </w:tcPr>
          <w:p w:rsidR="0000205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60" type="#_x0000_t75" style="width:20.25pt;height:18pt" o:ole="">
                  <v:imagedata r:id="rId12" o:title=""/>
                </v:shape>
                <w:control r:id="rId28" w:name="Αντικείμενο 18" w:shapeid="_x0000_i1060"/>
              </w:object>
            </w:r>
          </w:p>
        </w:tc>
        <w:tc>
          <w:tcPr>
            <w:tcW w:w="1652" w:type="dxa"/>
            <w:vAlign w:val="center"/>
          </w:tcPr>
          <w:p w:rsidR="0000205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62" type="#_x0000_t75" style="width:20.25pt;height:18pt" o:ole="">
                  <v:imagedata r:id="rId12" o:title=""/>
                </v:shape>
                <w:control r:id="rId29" w:name="Αντικείμενο 19" w:shapeid="_x0000_i1062"/>
              </w:object>
            </w:r>
          </w:p>
        </w:tc>
        <w:tc>
          <w:tcPr>
            <w:tcW w:w="1551" w:type="dxa"/>
            <w:shd w:val="clear" w:color="auto" w:fill="E6E6E6"/>
            <w:vAlign w:val="center"/>
          </w:tcPr>
          <w:p w:rsidR="0000205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64" type="#_x0000_t75" style="width:20.25pt;height:18pt" o:ole="">
                  <v:imagedata r:id="rId7" o:title=""/>
                </v:shape>
                <w:control r:id="rId30" w:name="Αντικείμενο 20" w:shapeid="_x0000_i1064"/>
              </w:object>
            </w:r>
          </w:p>
        </w:tc>
      </w:tr>
      <w:tr w:rsidR="00B520BB" w:rsidRPr="0032691E">
        <w:trPr>
          <w:jc w:val="center"/>
        </w:trPr>
        <w:tc>
          <w:tcPr>
            <w:tcW w:w="6520" w:type="dxa"/>
          </w:tcPr>
          <w:p w:rsidR="00B520BB" w:rsidRPr="0032691E" w:rsidRDefault="0039769D" w:rsidP="008C549E">
            <w:pPr>
              <w:rPr>
                <w:rFonts w:ascii="Arial" w:hAnsi="Arial" w:cs="Arial"/>
                <w:b/>
                <w:bCs/>
                <w:sz w:val="18"/>
                <w:szCs w:val="18"/>
              </w:rPr>
            </w:pPr>
            <w:r>
              <w:rPr>
                <w:rFonts w:ascii="Arial" w:hAnsi="Arial" w:cs="Arial"/>
                <w:b/>
                <w:bCs/>
                <w:sz w:val="18"/>
                <w:szCs w:val="18"/>
              </w:rPr>
              <w:t>7</w:t>
            </w:r>
            <w:r w:rsidR="00B520BB" w:rsidRPr="0032691E">
              <w:rPr>
                <w:rFonts w:ascii="Arial" w:hAnsi="Arial" w:cs="Arial"/>
                <w:b/>
                <w:bCs/>
                <w:sz w:val="18"/>
                <w:szCs w:val="18"/>
              </w:rPr>
              <w:t>.</w:t>
            </w:r>
            <w:r w:rsidR="00A3028B" w:rsidRPr="0032691E">
              <w:rPr>
                <w:rFonts w:ascii="Arial" w:hAnsi="Arial" w:cs="Arial"/>
                <w:b/>
                <w:bCs/>
                <w:sz w:val="18"/>
                <w:szCs w:val="18"/>
              </w:rPr>
              <w:t xml:space="preserve"> </w:t>
            </w:r>
            <w:r w:rsidR="0032691E" w:rsidRPr="0032691E">
              <w:rPr>
                <w:rFonts w:ascii="Arial" w:hAnsi="Arial" w:cs="Arial"/>
                <w:sz w:val="18"/>
                <w:szCs w:val="18"/>
              </w:rPr>
              <w:t>Εκκαθαριστικό σημείωμα εφορίας ή Υπεύθυνη Δήλωση επικυρωμένη από αρμόδια Δ.Ο.Υ υποχρεωτικά για τους ενήλικες επιδοτούμενους. Σε περίπτωση που ο δικαιούχος είναι ανήλικος να προσκομισθεί βεβαίωση απόδοσης Α.Φ.Μ</w:t>
            </w:r>
            <w:r w:rsidR="0032691E">
              <w:rPr>
                <w:sz w:val="20"/>
              </w:rPr>
              <w:t>.</w:t>
            </w:r>
          </w:p>
        </w:tc>
        <w:tc>
          <w:tcPr>
            <w:tcW w:w="1424"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66" type="#_x0000_t75" style="width:20.25pt;height:18pt" o:ole="">
                  <v:imagedata r:id="rId12" o:title=""/>
                </v:shape>
                <w:control r:id="rId31" w:name="Αντικείμενο 21" w:shapeid="_x0000_i1066"/>
              </w:object>
            </w:r>
          </w:p>
        </w:tc>
        <w:tc>
          <w:tcPr>
            <w:tcW w:w="1652" w:type="dxa"/>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68" type="#_x0000_t75" style="width:20.25pt;height:18pt" o:ole="">
                  <v:imagedata r:id="rId12" o:title=""/>
                </v:shape>
                <w:control r:id="rId32" w:name="Αντικείμενο 22" w:shapeid="_x0000_i1068"/>
              </w:object>
            </w:r>
          </w:p>
        </w:tc>
        <w:tc>
          <w:tcPr>
            <w:tcW w:w="1551" w:type="dxa"/>
            <w:shd w:val="clear" w:color="auto" w:fill="E6E6E6"/>
            <w:vAlign w:val="center"/>
          </w:tcPr>
          <w:p w:rsidR="00B520BB"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70" type="#_x0000_t75" style="width:20.25pt;height:18pt" o:ole="">
                  <v:imagedata r:id="rId7" o:title=""/>
                </v:shape>
                <w:control r:id="rId33" w:name="Αντικείμενο 23" w:shapeid="_x0000_i1070"/>
              </w:object>
            </w:r>
          </w:p>
        </w:tc>
      </w:tr>
      <w:tr w:rsidR="001B39A9" w:rsidRPr="0032691E">
        <w:trPr>
          <w:jc w:val="center"/>
        </w:trPr>
        <w:tc>
          <w:tcPr>
            <w:tcW w:w="6520" w:type="dxa"/>
          </w:tcPr>
          <w:p w:rsidR="00EB1399" w:rsidRDefault="00EB1399" w:rsidP="008C549E">
            <w:pPr>
              <w:suppressAutoHyphens/>
              <w:ind w:right="-334"/>
              <w:rPr>
                <w:rFonts w:ascii="Arial" w:hAnsi="Arial" w:cs="Arial"/>
                <w:b/>
                <w:bCs/>
                <w:sz w:val="18"/>
                <w:szCs w:val="18"/>
              </w:rPr>
            </w:pPr>
          </w:p>
          <w:p w:rsidR="001B39A9" w:rsidRPr="00EB1399" w:rsidRDefault="0039769D" w:rsidP="008C549E">
            <w:pPr>
              <w:suppressAutoHyphens/>
              <w:ind w:right="-335"/>
              <w:rPr>
                <w:sz w:val="20"/>
              </w:rPr>
            </w:pPr>
            <w:r>
              <w:rPr>
                <w:rFonts w:ascii="Arial" w:hAnsi="Arial" w:cs="Arial"/>
                <w:b/>
                <w:bCs/>
                <w:sz w:val="18"/>
                <w:szCs w:val="18"/>
              </w:rPr>
              <w:t>8</w:t>
            </w:r>
            <w:r w:rsidR="0032691E">
              <w:rPr>
                <w:rFonts w:ascii="Arial" w:hAnsi="Arial" w:cs="Arial"/>
                <w:b/>
                <w:bCs/>
                <w:sz w:val="18"/>
                <w:szCs w:val="18"/>
              </w:rPr>
              <w:t>.</w:t>
            </w:r>
            <w:r w:rsidR="00A3028B" w:rsidRPr="0032691E">
              <w:rPr>
                <w:rFonts w:ascii="Arial" w:hAnsi="Arial" w:cs="Arial"/>
                <w:sz w:val="18"/>
                <w:szCs w:val="18"/>
              </w:rPr>
              <w:t xml:space="preserve"> </w:t>
            </w:r>
            <w:r w:rsidR="0032691E" w:rsidRPr="0032691E">
              <w:rPr>
                <w:rFonts w:ascii="Arial" w:hAnsi="Arial" w:cs="Arial"/>
                <w:sz w:val="18"/>
                <w:szCs w:val="18"/>
              </w:rPr>
              <w:t>Βεβαίωση ΑΜΚΑ του δικαιούχου και του υπευθύνου είσπραξης</w:t>
            </w:r>
          </w:p>
        </w:tc>
        <w:tc>
          <w:tcPr>
            <w:tcW w:w="1424" w:type="dxa"/>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72" type="#_x0000_t75" style="width:20.25pt;height:18pt" o:ole="">
                  <v:imagedata r:id="rId12" o:title=""/>
                </v:shape>
                <w:control r:id="rId34" w:name="Αντικείμενο 24" w:shapeid="_x0000_i1072"/>
              </w:object>
            </w:r>
          </w:p>
        </w:tc>
        <w:tc>
          <w:tcPr>
            <w:tcW w:w="1652" w:type="dxa"/>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74" type="#_x0000_t75" style="width:20.25pt;height:18pt" o:ole="">
                  <v:imagedata r:id="rId7" o:title=""/>
                </v:shape>
                <w:control r:id="rId35" w:name="Αντικείμενο 25" w:shapeid="_x0000_i1074"/>
              </w:object>
            </w:r>
          </w:p>
        </w:tc>
        <w:tc>
          <w:tcPr>
            <w:tcW w:w="1551" w:type="dxa"/>
            <w:shd w:val="clear" w:color="auto" w:fill="E6E6E6"/>
            <w:vAlign w:val="center"/>
          </w:tcPr>
          <w:p w:rsidR="001B39A9"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76" type="#_x0000_t75" style="width:20.25pt;height:18pt" o:ole="">
                  <v:imagedata r:id="rId7" o:title=""/>
                </v:shape>
                <w:control r:id="rId36" w:name="Αντικείμενο 26" w:shapeid="_x0000_i1076"/>
              </w:object>
            </w:r>
          </w:p>
        </w:tc>
      </w:tr>
      <w:tr w:rsidR="00954297" w:rsidRPr="0032691E">
        <w:trPr>
          <w:trHeight w:val="697"/>
          <w:jc w:val="center"/>
        </w:trPr>
        <w:tc>
          <w:tcPr>
            <w:tcW w:w="6520" w:type="dxa"/>
          </w:tcPr>
          <w:p w:rsidR="00954297" w:rsidRPr="0032691E" w:rsidRDefault="0039769D" w:rsidP="008C549E">
            <w:pPr>
              <w:rPr>
                <w:rFonts w:ascii="Arial" w:hAnsi="Arial" w:cs="Arial"/>
                <w:bCs/>
                <w:sz w:val="18"/>
                <w:szCs w:val="18"/>
              </w:rPr>
            </w:pPr>
            <w:r>
              <w:rPr>
                <w:rFonts w:ascii="Arial" w:hAnsi="Arial" w:cs="Arial"/>
                <w:b/>
                <w:bCs/>
                <w:sz w:val="18"/>
                <w:szCs w:val="18"/>
              </w:rPr>
              <w:t>9</w:t>
            </w:r>
            <w:r w:rsidR="00954297" w:rsidRPr="0032691E">
              <w:rPr>
                <w:rFonts w:ascii="Arial" w:hAnsi="Arial" w:cs="Arial"/>
                <w:b/>
                <w:bCs/>
                <w:sz w:val="18"/>
                <w:szCs w:val="18"/>
              </w:rPr>
              <w:t xml:space="preserve">. </w:t>
            </w:r>
            <w:r w:rsidR="00EB1399" w:rsidRPr="00EB1399">
              <w:rPr>
                <w:rFonts w:ascii="Arial" w:hAnsi="Arial" w:cs="Arial"/>
                <w:sz w:val="18"/>
                <w:szCs w:val="18"/>
              </w:rPr>
              <w:t>Φωτοτυπία βιβλιαρίου λογαριασμού πιστωτικού ιδρύματος ή των ΕΛΤΑ, όπου να αναφέρεται ο αριθμός ΙΒΑΝ, με την προϋπόθεση το πρώτο όνομα του λογαριασμού να είναι του δικαιούχου</w:t>
            </w:r>
            <w:r w:rsidR="00EB1399">
              <w:rPr>
                <w:sz w:val="20"/>
              </w:rPr>
              <w:t xml:space="preserve"> </w:t>
            </w:r>
          </w:p>
        </w:tc>
        <w:tc>
          <w:tcPr>
            <w:tcW w:w="1424" w:type="dxa"/>
            <w:vAlign w:val="center"/>
          </w:tcPr>
          <w:p w:rsidR="00954297"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78" type="#_x0000_t75" style="width:20.25pt;height:18pt" o:ole="">
                  <v:imagedata r:id="rId12" o:title=""/>
                </v:shape>
                <w:control r:id="rId37" w:name="Αντικείμενο 27" w:shapeid="_x0000_i1078"/>
              </w:object>
            </w:r>
          </w:p>
        </w:tc>
        <w:tc>
          <w:tcPr>
            <w:tcW w:w="1652" w:type="dxa"/>
            <w:vAlign w:val="center"/>
          </w:tcPr>
          <w:p w:rsidR="00954297"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80" type="#_x0000_t75" style="width:20.25pt;height:18pt" o:ole="">
                  <v:imagedata r:id="rId7" o:title=""/>
                </v:shape>
                <w:control r:id="rId38" w:name="Αντικείμενο 28" w:shapeid="_x0000_i1080"/>
              </w:object>
            </w:r>
          </w:p>
        </w:tc>
        <w:tc>
          <w:tcPr>
            <w:tcW w:w="1551" w:type="dxa"/>
            <w:shd w:val="clear" w:color="auto" w:fill="E6E6E6"/>
            <w:vAlign w:val="center"/>
          </w:tcPr>
          <w:p w:rsidR="00954297"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82" type="#_x0000_t75" style="width:20.25pt;height:18pt" o:ole="">
                  <v:imagedata r:id="rId7" o:title=""/>
                </v:shape>
                <w:control r:id="rId39" w:name="Αντικείμενο 29" w:shapeid="_x0000_i1082"/>
              </w:object>
            </w:r>
          </w:p>
        </w:tc>
      </w:tr>
      <w:tr w:rsidR="003D6B8F" w:rsidRPr="0032691E">
        <w:trPr>
          <w:jc w:val="center"/>
        </w:trPr>
        <w:tc>
          <w:tcPr>
            <w:tcW w:w="6520" w:type="dxa"/>
          </w:tcPr>
          <w:p w:rsidR="003D6B8F" w:rsidRPr="003D6B8F" w:rsidRDefault="0039769D" w:rsidP="003E3B5E">
            <w:pPr>
              <w:suppressAutoHyphens/>
              <w:spacing w:before="60"/>
              <w:ind w:right="-57"/>
              <w:rPr>
                <w:rFonts w:ascii="Arial" w:hAnsi="Arial" w:cs="Arial"/>
                <w:sz w:val="18"/>
                <w:szCs w:val="18"/>
              </w:rPr>
            </w:pPr>
            <w:r>
              <w:rPr>
                <w:rFonts w:ascii="Arial" w:hAnsi="Arial" w:cs="Arial"/>
                <w:b/>
                <w:sz w:val="18"/>
                <w:szCs w:val="18"/>
              </w:rPr>
              <w:t>10</w:t>
            </w:r>
            <w:r w:rsidR="003D6B8F" w:rsidRPr="003D6B8F">
              <w:rPr>
                <w:rFonts w:ascii="Arial" w:hAnsi="Arial" w:cs="Arial"/>
                <w:b/>
                <w:sz w:val="18"/>
                <w:szCs w:val="18"/>
              </w:rPr>
              <w:t>.</w:t>
            </w:r>
            <w:r w:rsidR="003D6B8F" w:rsidRPr="003D6B8F">
              <w:rPr>
                <w:rFonts w:ascii="Arial" w:hAnsi="Arial" w:cs="Arial"/>
                <w:sz w:val="18"/>
                <w:szCs w:val="18"/>
              </w:rPr>
              <w:t xml:space="preserve"> </w:t>
            </w:r>
            <w:r w:rsidR="008C693E">
              <w:rPr>
                <w:rFonts w:ascii="Arial" w:hAnsi="Arial" w:cs="Arial"/>
                <w:sz w:val="18"/>
                <w:szCs w:val="18"/>
              </w:rPr>
              <w:t xml:space="preserve">Σε περίπτωση ανηλίκου δικαιούχου: </w:t>
            </w:r>
            <w:r w:rsidR="003D6B8F" w:rsidRPr="003D6B8F">
              <w:rPr>
                <w:rFonts w:ascii="Arial" w:hAnsi="Arial" w:cs="Arial"/>
                <w:sz w:val="18"/>
                <w:szCs w:val="18"/>
              </w:rPr>
              <w:t xml:space="preserve">Υπεύθυνη δήλωση του Ν. 1599/86, του δεύτερου γονέα, ότι συναινεί </w:t>
            </w:r>
            <w:r w:rsidR="008C549E">
              <w:rPr>
                <w:rFonts w:ascii="Arial" w:hAnsi="Arial" w:cs="Arial"/>
                <w:sz w:val="18"/>
                <w:szCs w:val="18"/>
              </w:rPr>
              <w:t>σ</w:t>
            </w:r>
            <w:r w:rsidR="003D6B8F" w:rsidRPr="003D6B8F">
              <w:rPr>
                <w:rFonts w:ascii="Arial" w:hAnsi="Arial" w:cs="Arial"/>
                <w:sz w:val="18"/>
                <w:szCs w:val="18"/>
              </w:rPr>
              <w:t xml:space="preserve">την είσπραξη του επιδόματος από τον γονέα που υποβάλλει αίτηση </w:t>
            </w:r>
            <w:r w:rsidR="008C549E">
              <w:rPr>
                <w:rFonts w:ascii="Arial" w:hAnsi="Arial" w:cs="Arial"/>
                <w:sz w:val="18"/>
                <w:szCs w:val="18"/>
              </w:rPr>
              <w:t>(</w:t>
            </w:r>
            <w:r w:rsidR="003D6B8F" w:rsidRPr="003D6B8F">
              <w:rPr>
                <w:rFonts w:ascii="Arial" w:hAnsi="Arial" w:cs="Arial"/>
                <w:sz w:val="18"/>
                <w:szCs w:val="18"/>
              </w:rPr>
              <w:t>χορηγείται</w:t>
            </w:r>
            <w:r w:rsidR="008C549E">
              <w:rPr>
                <w:rFonts w:ascii="Arial" w:hAnsi="Arial" w:cs="Arial"/>
                <w:sz w:val="18"/>
                <w:szCs w:val="18"/>
              </w:rPr>
              <w:t>)</w:t>
            </w:r>
          </w:p>
        </w:tc>
        <w:tc>
          <w:tcPr>
            <w:tcW w:w="1424"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84" type="#_x0000_t75" style="width:20.25pt;height:18pt" o:ole="">
                  <v:imagedata r:id="rId12" o:title=""/>
                </v:shape>
                <w:control r:id="rId40" w:name="Αντικείμενο 30" w:shapeid="_x0000_i1084"/>
              </w:object>
            </w:r>
          </w:p>
        </w:tc>
        <w:tc>
          <w:tcPr>
            <w:tcW w:w="1652"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86" type="#_x0000_t75" style="width:20.25pt;height:18pt" o:ole="">
                  <v:imagedata r:id="rId12" o:title=""/>
                </v:shape>
                <w:control r:id="rId41" w:name="Αντικείμενο 31" w:shapeid="_x0000_i1086"/>
              </w:object>
            </w:r>
          </w:p>
        </w:tc>
        <w:tc>
          <w:tcPr>
            <w:tcW w:w="1551" w:type="dxa"/>
            <w:shd w:val="clear" w:color="auto" w:fill="E6E6E6"/>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88" type="#_x0000_t75" style="width:20.25pt;height:18pt" o:ole="">
                  <v:imagedata r:id="rId7" o:title=""/>
                </v:shape>
                <w:control r:id="rId42" w:name="Αντικείμενο 32" w:shapeid="_x0000_i1088"/>
              </w:object>
            </w:r>
          </w:p>
        </w:tc>
      </w:tr>
      <w:tr w:rsidR="003D6B8F" w:rsidRPr="0032691E">
        <w:trPr>
          <w:jc w:val="center"/>
        </w:trPr>
        <w:tc>
          <w:tcPr>
            <w:tcW w:w="6520" w:type="dxa"/>
          </w:tcPr>
          <w:p w:rsidR="003D6B8F" w:rsidRDefault="003D6B8F" w:rsidP="008C549E">
            <w:pPr>
              <w:suppressAutoHyphens/>
              <w:ind w:right="-335"/>
              <w:rPr>
                <w:rFonts w:ascii="Arial" w:hAnsi="Arial" w:cs="Arial"/>
                <w:b/>
                <w:bCs/>
                <w:sz w:val="18"/>
                <w:szCs w:val="18"/>
              </w:rPr>
            </w:pPr>
          </w:p>
          <w:p w:rsidR="003D6B8F" w:rsidRPr="003D6B8F" w:rsidRDefault="003D6B8F" w:rsidP="008C549E">
            <w:pPr>
              <w:suppressAutoHyphens/>
              <w:ind w:right="-335"/>
              <w:rPr>
                <w:sz w:val="20"/>
              </w:rPr>
            </w:pPr>
            <w:r>
              <w:rPr>
                <w:rFonts w:ascii="Arial" w:hAnsi="Arial" w:cs="Arial"/>
                <w:b/>
                <w:bCs/>
                <w:sz w:val="18"/>
                <w:szCs w:val="18"/>
              </w:rPr>
              <w:t>1</w:t>
            </w:r>
            <w:r w:rsidR="0039769D">
              <w:rPr>
                <w:rFonts w:ascii="Arial" w:hAnsi="Arial" w:cs="Arial"/>
                <w:b/>
                <w:bCs/>
                <w:sz w:val="18"/>
                <w:szCs w:val="18"/>
              </w:rPr>
              <w:t>1</w:t>
            </w:r>
            <w:r>
              <w:rPr>
                <w:rFonts w:ascii="Arial" w:hAnsi="Arial" w:cs="Arial"/>
                <w:b/>
                <w:bCs/>
                <w:sz w:val="18"/>
                <w:szCs w:val="18"/>
              </w:rPr>
              <w:t xml:space="preserve">. </w:t>
            </w:r>
            <w:r w:rsidRPr="003D6B8F">
              <w:rPr>
                <w:rFonts w:ascii="Arial" w:hAnsi="Arial" w:cs="Arial"/>
                <w:sz w:val="18"/>
                <w:szCs w:val="18"/>
              </w:rPr>
              <w:t>Φωτοτυπία του βιβλιαρίου ασθενείας θεωρημένο</w:t>
            </w:r>
          </w:p>
        </w:tc>
        <w:tc>
          <w:tcPr>
            <w:tcW w:w="1424"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90" type="#_x0000_t75" style="width:20.25pt;height:18pt" o:ole="">
                  <v:imagedata r:id="rId12" o:title=""/>
                </v:shape>
                <w:control r:id="rId43" w:name="Αντικείμενο 33" w:shapeid="_x0000_i1090"/>
              </w:object>
            </w:r>
          </w:p>
        </w:tc>
        <w:tc>
          <w:tcPr>
            <w:tcW w:w="1652"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92" type="#_x0000_t75" style="width:20.25pt;height:18pt" o:ole="">
                  <v:imagedata r:id="rId12" o:title=""/>
                </v:shape>
                <w:control r:id="rId44" w:name="Αντικείμενο 34" w:shapeid="_x0000_i1092"/>
              </w:object>
            </w:r>
          </w:p>
        </w:tc>
        <w:tc>
          <w:tcPr>
            <w:tcW w:w="1551" w:type="dxa"/>
            <w:shd w:val="clear" w:color="auto" w:fill="E6E6E6"/>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94" type="#_x0000_t75" style="width:20.25pt;height:18pt" o:ole="">
                  <v:imagedata r:id="rId7" o:title=""/>
                </v:shape>
                <w:control r:id="rId45" w:name="Αντικείμενο 35" w:shapeid="_x0000_i1094"/>
              </w:object>
            </w:r>
          </w:p>
        </w:tc>
      </w:tr>
      <w:tr w:rsidR="003D6B8F" w:rsidRPr="0032691E">
        <w:trPr>
          <w:jc w:val="center"/>
        </w:trPr>
        <w:tc>
          <w:tcPr>
            <w:tcW w:w="6520" w:type="dxa"/>
          </w:tcPr>
          <w:p w:rsidR="003D6B8F" w:rsidRPr="003D6B8F" w:rsidRDefault="003D6B8F" w:rsidP="003E3B5E">
            <w:pPr>
              <w:suppressAutoHyphens/>
              <w:spacing w:before="60"/>
              <w:ind w:right="28"/>
              <w:rPr>
                <w:sz w:val="20"/>
              </w:rPr>
            </w:pPr>
            <w:r>
              <w:rPr>
                <w:rFonts w:ascii="Arial" w:hAnsi="Arial" w:cs="Arial"/>
                <w:b/>
                <w:bCs/>
                <w:sz w:val="18"/>
                <w:szCs w:val="18"/>
              </w:rPr>
              <w:t>1</w:t>
            </w:r>
            <w:r w:rsidR="0039769D">
              <w:rPr>
                <w:rFonts w:ascii="Arial" w:hAnsi="Arial" w:cs="Arial"/>
                <w:b/>
                <w:bCs/>
                <w:sz w:val="18"/>
                <w:szCs w:val="18"/>
              </w:rPr>
              <w:t>2</w:t>
            </w:r>
            <w:r>
              <w:rPr>
                <w:rFonts w:ascii="Arial" w:hAnsi="Arial" w:cs="Arial"/>
                <w:b/>
                <w:bCs/>
                <w:sz w:val="18"/>
                <w:szCs w:val="18"/>
              </w:rPr>
              <w:t xml:space="preserve">. </w:t>
            </w:r>
            <w:r w:rsidRPr="003D6B8F">
              <w:rPr>
                <w:rFonts w:ascii="Arial" w:hAnsi="Arial" w:cs="Arial"/>
                <w:sz w:val="18"/>
                <w:szCs w:val="18"/>
              </w:rPr>
              <w:t>Γνωμάτευση του Κέντρου Πιστοποίησης της Αναπηρίας (Κ.Ε.Π.Α.) για όλες τις περιπτώσεις των δικαιούχων</w:t>
            </w:r>
          </w:p>
        </w:tc>
        <w:tc>
          <w:tcPr>
            <w:tcW w:w="1424"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96" type="#_x0000_t75" style="width:20.25pt;height:18pt" o:ole="">
                  <v:imagedata r:id="rId12" o:title=""/>
                </v:shape>
                <w:control r:id="rId46" w:name="Αντικείμενο 36" w:shapeid="_x0000_i1096"/>
              </w:object>
            </w:r>
          </w:p>
        </w:tc>
        <w:tc>
          <w:tcPr>
            <w:tcW w:w="1652" w:type="dxa"/>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098" type="#_x0000_t75" style="width:20.25pt;height:18pt" o:ole="">
                  <v:imagedata r:id="rId12" o:title=""/>
                </v:shape>
                <w:control r:id="rId47" w:name="Αντικείμενο 37" w:shapeid="_x0000_i1098"/>
              </w:object>
            </w:r>
          </w:p>
        </w:tc>
        <w:tc>
          <w:tcPr>
            <w:tcW w:w="1551" w:type="dxa"/>
            <w:shd w:val="clear" w:color="auto" w:fill="E6E6E6"/>
            <w:vAlign w:val="center"/>
          </w:tcPr>
          <w:p w:rsidR="003D6B8F" w:rsidRPr="0032691E" w:rsidRDefault="003F3681"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00" type="#_x0000_t75" style="width:20.25pt;height:18pt" o:ole="">
                  <v:imagedata r:id="rId7" o:title=""/>
                </v:shape>
                <w:control r:id="rId48" w:name="Αντικείμενο 38" w:shapeid="_x0000_i1100"/>
              </w:object>
            </w:r>
          </w:p>
        </w:tc>
      </w:tr>
      <w:tr w:rsidR="001026C7" w:rsidRPr="0032691E">
        <w:trPr>
          <w:jc w:val="center"/>
        </w:trPr>
        <w:tc>
          <w:tcPr>
            <w:tcW w:w="6520" w:type="dxa"/>
          </w:tcPr>
          <w:p w:rsidR="001026C7" w:rsidRDefault="001026C7" w:rsidP="003E3B5E">
            <w:pPr>
              <w:suppressAutoHyphens/>
              <w:spacing w:before="60"/>
              <w:ind w:right="28"/>
              <w:rPr>
                <w:rFonts w:ascii="Arial" w:hAnsi="Arial" w:cs="Arial"/>
                <w:b/>
                <w:bCs/>
                <w:sz w:val="18"/>
                <w:szCs w:val="18"/>
              </w:rPr>
            </w:pPr>
            <w:r>
              <w:rPr>
                <w:rFonts w:ascii="Arial" w:hAnsi="Arial" w:cs="Arial"/>
                <w:b/>
                <w:bCs/>
                <w:sz w:val="18"/>
                <w:szCs w:val="18"/>
              </w:rPr>
              <w:t xml:space="preserve">13. </w:t>
            </w:r>
            <w:r w:rsidRPr="001026C7">
              <w:rPr>
                <w:rFonts w:ascii="Arial" w:hAnsi="Arial" w:cs="Arial"/>
                <w:sz w:val="18"/>
                <w:szCs w:val="18"/>
              </w:rPr>
              <w:t>Βεβαίωση απο</w:t>
            </w:r>
            <w:r w:rsidR="005B2141">
              <w:rPr>
                <w:rFonts w:ascii="Arial" w:hAnsi="Arial" w:cs="Arial"/>
                <w:sz w:val="18"/>
                <w:szCs w:val="18"/>
              </w:rPr>
              <w:t>δοχών οι εν ενεργεία υπάλληλοι ή</w:t>
            </w:r>
            <w:r w:rsidRPr="001026C7">
              <w:rPr>
                <w:rFonts w:ascii="Arial" w:hAnsi="Arial" w:cs="Arial"/>
                <w:sz w:val="18"/>
                <w:szCs w:val="18"/>
              </w:rPr>
              <w:t xml:space="preserve"> απόκομμα σύνταξης οι συνταξιούχοι</w:t>
            </w:r>
            <w:r>
              <w:t> </w:t>
            </w:r>
          </w:p>
        </w:tc>
        <w:tc>
          <w:tcPr>
            <w:tcW w:w="1424" w:type="dxa"/>
            <w:vAlign w:val="center"/>
          </w:tcPr>
          <w:p w:rsidR="001026C7" w:rsidRPr="0032691E" w:rsidRDefault="003F3681" w:rsidP="001026C7">
            <w:pPr>
              <w:spacing w:before="240"/>
              <w:jc w:val="center"/>
              <w:rPr>
                <w:rFonts w:ascii="Arial" w:hAnsi="Arial" w:cs="Arial"/>
                <w:sz w:val="18"/>
                <w:szCs w:val="18"/>
              </w:rPr>
            </w:pPr>
            <w:r w:rsidRPr="0032691E">
              <w:rPr>
                <w:rFonts w:ascii="Arial" w:hAnsi="Arial" w:cs="Arial"/>
                <w:sz w:val="18"/>
                <w:szCs w:val="18"/>
              </w:rPr>
              <w:object w:dxaOrig="225" w:dyaOrig="225">
                <v:shape id="_x0000_i1102" type="#_x0000_t75" style="width:20.25pt;height:18pt" o:ole="">
                  <v:imagedata r:id="rId12" o:title=""/>
                </v:shape>
                <w:control r:id="rId49" w:name="Αντικείμενο 39" w:shapeid="_x0000_i1102"/>
              </w:object>
            </w:r>
          </w:p>
        </w:tc>
        <w:tc>
          <w:tcPr>
            <w:tcW w:w="1652" w:type="dxa"/>
            <w:vAlign w:val="center"/>
          </w:tcPr>
          <w:p w:rsidR="001026C7" w:rsidRPr="0032691E" w:rsidRDefault="003F3681" w:rsidP="001026C7">
            <w:pPr>
              <w:spacing w:before="240"/>
              <w:jc w:val="center"/>
              <w:rPr>
                <w:rFonts w:ascii="Arial" w:hAnsi="Arial" w:cs="Arial"/>
                <w:sz w:val="18"/>
                <w:szCs w:val="18"/>
              </w:rPr>
            </w:pPr>
            <w:r w:rsidRPr="0032691E">
              <w:rPr>
                <w:rFonts w:ascii="Arial" w:hAnsi="Arial" w:cs="Arial"/>
                <w:sz w:val="18"/>
                <w:szCs w:val="18"/>
              </w:rPr>
              <w:object w:dxaOrig="225" w:dyaOrig="225">
                <v:shape id="_x0000_i1104" type="#_x0000_t75" style="width:20.25pt;height:18pt" o:ole="">
                  <v:imagedata r:id="rId12" o:title=""/>
                </v:shape>
                <w:control r:id="rId50" w:name="Αντικείμενο 40" w:shapeid="_x0000_i1104"/>
              </w:object>
            </w:r>
          </w:p>
        </w:tc>
        <w:tc>
          <w:tcPr>
            <w:tcW w:w="1551" w:type="dxa"/>
            <w:shd w:val="clear" w:color="auto" w:fill="E6E6E6"/>
            <w:vAlign w:val="center"/>
          </w:tcPr>
          <w:p w:rsidR="001026C7" w:rsidRPr="0032691E" w:rsidRDefault="003F3681" w:rsidP="001026C7">
            <w:pPr>
              <w:spacing w:before="240"/>
              <w:jc w:val="center"/>
              <w:rPr>
                <w:rFonts w:ascii="Arial" w:hAnsi="Arial" w:cs="Arial"/>
                <w:sz w:val="18"/>
                <w:szCs w:val="18"/>
              </w:rPr>
            </w:pPr>
            <w:r w:rsidRPr="0032691E">
              <w:rPr>
                <w:rFonts w:ascii="Arial" w:hAnsi="Arial" w:cs="Arial"/>
                <w:sz w:val="18"/>
                <w:szCs w:val="18"/>
              </w:rPr>
              <w:object w:dxaOrig="225" w:dyaOrig="225">
                <v:shape id="_x0000_i1106" type="#_x0000_t75" style="width:20.25pt;height:18pt" o:ole="">
                  <v:imagedata r:id="rId7" o:title=""/>
                </v:shape>
                <w:control r:id="rId51" w:name="Αντικείμενο 41" w:shapeid="_x0000_i1106"/>
              </w:object>
            </w:r>
          </w:p>
        </w:tc>
      </w:tr>
      <w:tr w:rsidR="001B39A9" w:rsidRPr="0032691E">
        <w:trPr>
          <w:cantSplit/>
          <w:jc w:val="center"/>
        </w:trPr>
        <w:tc>
          <w:tcPr>
            <w:tcW w:w="11147" w:type="dxa"/>
            <w:gridSpan w:val="4"/>
            <w:tcBorders>
              <w:top w:val="double" w:sz="4" w:space="0" w:color="auto"/>
              <w:bottom w:val="double" w:sz="4" w:space="0" w:color="auto"/>
            </w:tcBorders>
          </w:tcPr>
          <w:p w:rsidR="00BD1091" w:rsidRDefault="00A40FD2" w:rsidP="00A94CA8">
            <w:pPr>
              <w:tabs>
                <w:tab w:val="left" w:pos="-540"/>
              </w:tabs>
              <w:spacing w:before="60" w:line="240" w:lineRule="atLeast"/>
              <w:ind w:left="57" w:right="-335"/>
              <w:jc w:val="both"/>
              <w:rPr>
                <w:rFonts w:ascii="Arial" w:hAnsi="Arial" w:cs="Arial"/>
                <w:b/>
                <w:sz w:val="18"/>
                <w:szCs w:val="18"/>
              </w:rPr>
            </w:pPr>
            <w:r w:rsidRPr="00A40FD2">
              <w:rPr>
                <w:rFonts w:ascii="Arial" w:hAnsi="Arial" w:cs="Arial"/>
                <w:b/>
                <w:sz w:val="18"/>
                <w:szCs w:val="18"/>
              </w:rPr>
              <w:t>ΔΙΚΑ</w:t>
            </w:r>
            <w:r w:rsidR="00614A49">
              <w:rPr>
                <w:rFonts w:ascii="Arial" w:hAnsi="Arial" w:cs="Arial"/>
                <w:b/>
                <w:sz w:val="18"/>
                <w:szCs w:val="18"/>
              </w:rPr>
              <w:t>Ι</w:t>
            </w:r>
            <w:r w:rsidRPr="00A40FD2">
              <w:rPr>
                <w:rFonts w:ascii="Arial" w:hAnsi="Arial" w:cs="Arial"/>
                <w:b/>
                <w:sz w:val="18"/>
                <w:szCs w:val="18"/>
              </w:rPr>
              <w:t>ΟΥΧΟΙ</w:t>
            </w:r>
            <w:r w:rsidR="00746862">
              <w:rPr>
                <w:rFonts w:ascii="Arial" w:hAnsi="Arial" w:cs="Arial"/>
                <w:b/>
                <w:sz w:val="18"/>
                <w:szCs w:val="18"/>
              </w:rPr>
              <w:t xml:space="preserve">: </w:t>
            </w:r>
            <w:r w:rsidR="00BD1091">
              <w:rPr>
                <w:rFonts w:ascii="Arial" w:hAnsi="Arial" w:cs="Arial"/>
                <w:b/>
                <w:sz w:val="18"/>
                <w:szCs w:val="18"/>
              </w:rPr>
              <w:t xml:space="preserve"> </w:t>
            </w:r>
          </w:p>
          <w:p w:rsidR="00062C79" w:rsidRPr="00062C79" w:rsidRDefault="00062C79" w:rsidP="001026C7">
            <w:pPr>
              <w:numPr>
                <w:ilvl w:val="0"/>
                <w:numId w:val="24"/>
              </w:numPr>
              <w:shd w:val="clear" w:color="auto" w:fill="FFFFFF"/>
              <w:tabs>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Τετραπληγικοί – Παραπληγικοί εφόσον έχουν ποσοστό αναπηρίας 67% και άνω</w:t>
            </w:r>
          </w:p>
          <w:p w:rsidR="00062C79" w:rsidRPr="00062C79" w:rsidRDefault="00062C79" w:rsidP="001026C7">
            <w:pPr>
              <w:numPr>
                <w:ilvl w:val="0"/>
                <w:numId w:val="24"/>
              </w:numPr>
              <w:shd w:val="clear" w:color="auto" w:fill="FFFFFF"/>
              <w:tabs>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 xml:space="preserve">Άτομα που πάσχουν από ασθένειες που έχουν επιφέρει αναπηρία του ίδιου βαθμού – 67% και άνω- λόγω μη αναστρέψιμης βλάβης του νωτιαίου μυελού ή των ριζών των νεύρων ή των μυών </w:t>
            </w:r>
          </w:p>
          <w:p w:rsidR="00062C79" w:rsidRPr="00062C79" w:rsidRDefault="00062C79" w:rsidP="001026C7">
            <w:pPr>
              <w:numPr>
                <w:ilvl w:val="0"/>
                <w:numId w:val="24"/>
              </w:numPr>
              <w:shd w:val="clear" w:color="auto" w:fill="FFFFFF"/>
              <w:tabs>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 xml:space="preserve">Δημόσιοι υπάλληλοι, δικαστικοί λειτουργοί, στρατιωτικοί, όργανα Σωμάτων Ασφαλείας, Υπάλληλοι Ο.Τ.Α., Ν.Π.Δ.Δ (εφόσον είναι ασφαλισμένοι στο Δημόσιο), εν ενεργεία και συνταξιούχοι καθώς και τα μέλη των οικογενειών τους των ανωτέρω κατηγοριών. Ως μέλη της οικογένειας υπαλλήλων και συνταξιούχων θεωρούνται η σύζυγος ή ο σύζυγος και τα τέκνα αυτών </w:t>
            </w:r>
          </w:p>
          <w:p w:rsidR="00062C79" w:rsidRPr="00062C79" w:rsidRDefault="00062C79" w:rsidP="001026C7">
            <w:pPr>
              <w:numPr>
                <w:ilvl w:val="0"/>
                <w:numId w:val="24"/>
              </w:numPr>
              <w:shd w:val="clear" w:color="auto" w:fill="FFFFFF"/>
              <w:tabs>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 xml:space="preserve">Ασφαλισμένοι του Τ.Α.Κ.Ε. </w:t>
            </w:r>
          </w:p>
          <w:p w:rsidR="00062C79" w:rsidRPr="00062C79" w:rsidRDefault="00062C79" w:rsidP="001026C7">
            <w:pPr>
              <w:numPr>
                <w:ilvl w:val="0"/>
                <w:numId w:val="24"/>
              </w:numPr>
              <w:shd w:val="clear" w:color="auto" w:fill="FFFFFF"/>
              <w:tabs>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Δικαιούχοι συντάξεων «αναπήρων και θυμάτων πολέμου» και τα μέλη των οικογενειών τους</w:t>
            </w:r>
          </w:p>
          <w:p w:rsidR="001B39A9" w:rsidRPr="00062C79" w:rsidRDefault="00062C79" w:rsidP="001026C7">
            <w:pPr>
              <w:numPr>
                <w:ilvl w:val="0"/>
                <w:numId w:val="24"/>
              </w:numPr>
              <w:shd w:val="clear" w:color="auto" w:fill="FFFFFF"/>
              <w:tabs>
                <w:tab w:val="clear" w:pos="720"/>
                <w:tab w:val="left" w:pos="360"/>
              </w:tabs>
              <w:suppressAutoHyphens/>
              <w:spacing w:line="240" w:lineRule="atLeast"/>
              <w:ind w:left="363" w:hanging="357"/>
              <w:jc w:val="both"/>
              <w:rPr>
                <w:rFonts w:ascii="Arial" w:hAnsi="Arial" w:cs="Arial"/>
                <w:sz w:val="18"/>
                <w:szCs w:val="18"/>
              </w:rPr>
            </w:pPr>
            <w:r w:rsidRPr="00062C79">
              <w:rPr>
                <w:rFonts w:ascii="Arial" w:hAnsi="Arial" w:cs="Arial"/>
                <w:sz w:val="18"/>
                <w:szCs w:val="18"/>
              </w:rPr>
              <w:t xml:space="preserve">Δικαιούχοι συντάξεως του Δημοσίου από μεταβίβαση </w:t>
            </w:r>
          </w:p>
        </w:tc>
      </w:tr>
      <w:tr w:rsidR="00A40FD2" w:rsidRPr="0032691E">
        <w:trPr>
          <w:cantSplit/>
          <w:jc w:val="center"/>
        </w:trPr>
        <w:tc>
          <w:tcPr>
            <w:tcW w:w="11147" w:type="dxa"/>
            <w:gridSpan w:val="4"/>
            <w:tcBorders>
              <w:top w:val="double" w:sz="4" w:space="0" w:color="auto"/>
              <w:bottom w:val="double" w:sz="4" w:space="0" w:color="auto"/>
            </w:tcBorders>
          </w:tcPr>
          <w:p w:rsidR="00A40FD2" w:rsidRPr="00746862" w:rsidRDefault="00A40FD2" w:rsidP="00746862">
            <w:pPr>
              <w:spacing w:before="60"/>
            </w:pPr>
            <w:r w:rsidRPr="0032691E">
              <w:rPr>
                <w:rFonts w:ascii="Arial" w:hAnsi="Arial" w:cs="Arial"/>
                <w:b/>
                <w:bCs/>
                <w:sz w:val="18"/>
                <w:szCs w:val="18"/>
              </w:rPr>
              <w:t>ΠΑΡΑΤΗΡΗΣΕΙΣ:</w:t>
            </w:r>
            <w:r>
              <w:rPr>
                <w:rFonts w:ascii="Arial" w:hAnsi="Arial" w:cs="Arial"/>
                <w:b/>
                <w:bCs/>
                <w:sz w:val="18"/>
                <w:szCs w:val="18"/>
              </w:rPr>
              <w:t xml:space="preserve"> </w:t>
            </w:r>
            <w:r w:rsidRPr="00A40FD2">
              <w:rPr>
                <w:rFonts w:ascii="Arial" w:hAnsi="Arial" w:cs="Arial"/>
                <w:sz w:val="18"/>
                <w:szCs w:val="18"/>
              </w:rPr>
              <w:t>Οι δικαιούχοι υποχρεούνται, τον πρώτο μήνα κάθε ημερολογιακού έτους, να προσέρχονται με την ταυτότητα τους ή άλλο σχετικό έγγραφο στην υπηρεσία. Σε περίπτωση αδυναμίας μετακίνησης ή άλλου κωλύματος θα προσέρχεται ο εξουσιοδοτημένος αντιπρόσωπος του δικαιούχου.</w:t>
            </w:r>
          </w:p>
        </w:tc>
      </w:tr>
    </w:tbl>
    <w:p w:rsidR="00A40FD2" w:rsidRPr="00A94CA8" w:rsidRDefault="00A40FD2" w:rsidP="00A40FD2">
      <w:pPr>
        <w:rPr>
          <w:rFonts w:ascii="Arial" w:hAnsi="Arial" w:cs="Arial"/>
          <w:sz w:val="12"/>
          <w:szCs w:val="12"/>
        </w:rPr>
      </w:pPr>
    </w:p>
    <w:tbl>
      <w:tblPr>
        <w:tblW w:w="11160" w:type="dxa"/>
        <w:tblInd w:w="-432" w:type="dxa"/>
        <w:tblLook w:val="0000" w:firstRow="0" w:lastRow="0" w:firstColumn="0" w:lastColumn="0" w:noHBand="0" w:noVBand="0"/>
      </w:tblPr>
      <w:tblGrid>
        <w:gridCol w:w="8640"/>
        <w:gridCol w:w="2520"/>
      </w:tblGrid>
      <w:tr w:rsidR="00F14A16">
        <w:trPr>
          <w:trHeight w:val="1033"/>
        </w:trPr>
        <w:tc>
          <w:tcPr>
            <w:tcW w:w="8640" w:type="dxa"/>
            <w:shd w:val="clear" w:color="auto" w:fill="E0E0E0"/>
            <w:vAlign w:val="center"/>
          </w:tcPr>
          <w:p w:rsidR="00F14A16" w:rsidRDefault="00865E4A" w:rsidP="00746862">
            <w:pPr>
              <w:ind w:left="252" w:right="124" w:hanging="252"/>
              <w:rPr>
                <w:rFonts w:ascii="Arial" w:hAnsi="Arial" w:cs="Arial"/>
                <w:sz w:val="18"/>
              </w:rPr>
            </w:pPr>
            <w:r>
              <w:rPr>
                <w:rFonts w:ascii="Arial" w:hAnsi="Arial" w:cs="Arial"/>
                <w:sz w:val="18"/>
              </w:rPr>
              <w:t>(</w:t>
            </w:r>
            <w:r w:rsidRPr="00865E4A">
              <w:rPr>
                <w:rFonts w:ascii="Arial" w:hAnsi="Arial" w:cs="Arial"/>
                <w:sz w:val="18"/>
              </w:rPr>
              <w:t>5</w:t>
            </w:r>
            <w:r w:rsidR="00F14A16">
              <w:rPr>
                <w:rFonts w:ascii="Arial" w:hAnsi="Arial" w:cs="Arial"/>
                <w:sz w:val="18"/>
              </w:rPr>
              <w:t>) Εξουσιοδοτώ την Υπηρεσία να προβεί σε όλες τις απαραίτητες ενέργειες (αναζήτηση δικαιολογητικών κλπ) για τη διεκπεραίωση της υπόθεσής μου.</w:t>
            </w:r>
          </w:p>
        </w:tc>
        <w:tc>
          <w:tcPr>
            <w:tcW w:w="2520" w:type="dxa"/>
            <w:vAlign w:val="center"/>
          </w:tcPr>
          <w:p w:rsidR="00F14A16" w:rsidRDefault="00F14A16" w:rsidP="00B252FD">
            <w:pPr>
              <w:ind w:right="124"/>
              <w:jc w:val="center"/>
              <w:rPr>
                <w:rFonts w:ascii="Arial" w:hAnsi="Arial" w:cs="Arial"/>
                <w:sz w:val="18"/>
              </w:rPr>
            </w:pPr>
            <w:r w:rsidRPr="00735154">
              <w:rPr>
                <w:rFonts w:ascii="Arial" w:hAnsi="Arial" w:cs="Arial"/>
                <w:b/>
                <w:sz w:val="18"/>
              </w:rPr>
              <w:t>Κ</w:t>
            </w:r>
            <w:r w:rsidR="007550F5">
              <w:rPr>
                <w:rFonts w:ascii="Arial" w:hAnsi="Arial" w:cs="Arial"/>
                <w:b/>
                <w:sz w:val="18"/>
              </w:rPr>
              <w:t>αστορι</w:t>
            </w:r>
            <w:r w:rsidR="00875B33">
              <w:rPr>
                <w:rFonts w:ascii="Arial" w:hAnsi="Arial" w:cs="Arial"/>
                <w:b/>
                <w:sz w:val="18"/>
              </w:rPr>
              <w:t>ά</w:t>
            </w:r>
            <w:r w:rsidR="007550F5">
              <w:rPr>
                <w:rFonts w:ascii="Arial" w:hAnsi="Arial" w:cs="Arial"/>
                <w:sz w:val="18"/>
              </w:rPr>
              <w:t xml:space="preserve">    </w:t>
            </w:r>
            <w:r>
              <w:rPr>
                <w:rFonts w:ascii="Arial" w:hAnsi="Arial" w:cs="Arial"/>
                <w:sz w:val="18"/>
              </w:rPr>
              <w:t>…/……/……</w:t>
            </w:r>
          </w:p>
        </w:tc>
      </w:tr>
    </w:tbl>
    <w:p w:rsidR="00587DC7" w:rsidRPr="001026C7" w:rsidRDefault="00B252FD" w:rsidP="00B252FD">
      <w:pPr>
        <w:tabs>
          <w:tab w:val="center" w:pos="2160"/>
          <w:tab w:val="center" w:pos="7740"/>
        </w:tabs>
        <w:rPr>
          <w:rFonts w:ascii="Arial" w:hAnsi="Arial"/>
          <w:bCs/>
          <w:sz w:val="12"/>
          <w:szCs w:val="12"/>
        </w:rPr>
      </w:pPr>
      <w:r w:rsidRPr="0034562F">
        <w:rPr>
          <w:rFonts w:ascii="Arial" w:hAnsi="Arial"/>
          <w:bCs/>
          <w:sz w:val="22"/>
        </w:rPr>
        <w:tab/>
      </w:r>
    </w:p>
    <w:p w:rsidR="001B39A9" w:rsidRDefault="00735154" w:rsidP="00735154">
      <w:pPr>
        <w:tabs>
          <w:tab w:val="center" w:pos="2160"/>
          <w:tab w:val="center" w:pos="7740"/>
        </w:tabs>
        <w:rPr>
          <w:rFonts w:ascii="Arial" w:hAnsi="Arial"/>
          <w:b/>
          <w:bCs/>
          <w:sz w:val="20"/>
          <w:szCs w:val="20"/>
        </w:rPr>
      </w:pPr>
      <w:r>
        <w:rPr>
          <w:rFonts w:ascii="Arial" w:hAnsi="Arial"/>
          <w:bCs/>
          <w:sz w:val="22"/>
        </w:rPr>
        <w:tab/>
      </w:r>
      <w:r w:rsidR="00B252FD" w:rsidRPr="00735154">
        <w:rPr>
          <w:rFonts w:ascii="Arial" w:hAnsi="Arial"/>
          <w:b/>
          <w:bCs/>
          <w:sz w:val="20"/>
          <w:szCs w:val="20"/>
        </w:rPr>
        <w:t>Ο/Η Εξουσιοδοτούμενος/νη</w:t>
      </w:r>
      <w:r w:rsidR="003E3B5E">
        <w:rPr>
          <w:rFonts w:ascii="Arial" w:hAnsi="Arial"/>
          <w:b/>
          <w:bCs/>
          <w:sz w:val="20"/>
          <w:szCs w:val="20"/>
        </w:rPr>
        <w:tab/>
      </w:r>
      <w:r w:rsidR="003E3B5E" w:rsidRPr="00735154">
        <w:rPr>
          <w:rFonts w:ascii="Arial" w:hAnsi="Arial"/>
          <w:b/>
          <w:bCs/>
          <w:sz w:val="20"/>
          <w:szCs w:val="20"/>
        </w:rPr>
        <w:t>Ο/Η Αιτών/ούσα</w:t>
      </w:r>
    </w:p>
    <w:p w:rsidR="00137D96" w:rsidRDefault="00137D96" w:rsidP="00735154">
      <w:pPr>
        <w:tabs>
          <w:tab w:val="center" w:pos="2160"/>
          <w:tab w:val="center" w:pos="7740"/>
        </w:tabs>
        <w:rPr>
          <w:rFonts w:ascii="Arial" w:hAnsi="Arial"/>
          <w:b/>
          <w:bCs/>
          <w:sz w:val="20"/>
          <w:szCs w:val="20"/>
        </w:rPr>
      </w:pPr>
    </w:p>
    <w:p w:rsidR="00587DC7" w:rsidRDefault="00587DC7" w:rsidP="00137D96">
      <w:pPr>
        <w:tabs>
          <w:tab w:val="center" w:pos="2340"/>
          <w:tab w:val="center" w:pos="7380"/>
        </w:tabs>
        <w:jc w:val="center"/>
        <w:rPr>
          <w:rFonts w:ascii="Arial" w:hAnsi="Arial"/>
          <w:b/>
          <w:bCs/>
          <w:sz w:val="18"/>
          <w:szCs w:val="18"/>
        </w:rPr>
      </w:pPr>
    </w:p>
    <w:p w:rsidR="00A94CA8" w:rsidRDefault="00A94CA8" w:rsidP="00137D96">
      <w:pPr>
        <w:tabs>
          <w:tab w:val="center" w:pos="2340"/>
          <w:tab w:val="center" w:pos="7380"/>
        </w:tabs>
        <w:jc w:val="center"/>
        <w:rPr>
          <w:rFonts w:ascii="Arial" w:hAnsi="Arial"/>
          <w:b/>
          <w:bCs/>
          <w:sz w:val="18"/>
          <w:szCs w:val="18"/>
        </w:rPr>
      </w:pPr>
    </w:p>
    <w:p w:rsidR="00587DC7" w:rsidRDefault="00587DC7" w:rsidP="00137D96">
      <w:pPr>
        <w:tabs>
          <w:tab w:val="center" w:pos="2340"/>
          <w:tab w:val="center" w:pos="7380"/>
        </w:tabs>
        <w:jc w:val="center"/>
        <w:rPr>
          <w:rFonts w:ascii="Arial" w:hAnsi="Arial"/>
          <w:b/>
          <w:bCs/>
          <w:sz w:val="18"/>
          <w:szCs w:val="18"/>
        </w:rPr>
      </w:pPr>
    </w:p>
    <w:p w:rsidR="00137D96" w:rsidRPr="00137D96" w:rsidRDefault="00137D96" w:rsidP="00137D96">
      <w:pPr>
        <w:tabs>
          <w:tab w:val="center" w:pos="2340"/>
          <w:tab w:val="center" w:pos="7380"/>
        </w:tabs>
        <w:jc w:val="center"/>
        <w:rPr>
          <w:rFonts w:ascii="Arial" w:hAnsi="Arial"/>
          <w:b/>
          <w:bCs/>
          <w:sz w:val="18"/>
          <w:szCs w:val="18"/>
        </w:rPr>
      </w:pPr>
      <w:r w:rsidRPr="00137D96">
        <w:rPr>
          <w:rFonts w:ascii="Arial" w:hAnsi="Arial"/>
          <w:b/>
          <w:bCs/>
          <w:sz w:val="18"/>
          <w:szCs w:val="18"/>
        </w:rPr>
        <w:t xml:space="preserve">Θεωρήθηκε </w:t>
      </w:r>
    </w:p>
    <w:p w:rsidR="001B39A9" w:rsidRDefault="00137D96" w:rsidP="00137D96">
      <w:pPr>
        <w:tabs>
          <w:tab w:val="center" w:pos="2340"/>
          <w:tab w:val="center" w:pos="7380"/>
        </w:tabs>
        <w:jc w:val="center"/>
        <w:rPr>
          <w:rFonts w:ascii="Arial" w:hAnsi="Arial"/>
          <w:b/>
          <w:bCs/>
          <w:sz w:val="22"/>
        </w:rPr>
      </w:pPr>
      <w:r w:rsidRPr="00137D96">
        <w:rPr>
          <w:rFonts w:ascii="Arial" w:hAnsi="Arial"/>
          <w:bCs/>
          <w:sz w:val="18"/>
          <w:szCs w:val="18"/>
        </w:rPr>
        <w:t>το γνήσιο των υπογραφών των παραπάνω (σε περίπτωση εξουσιοδότησης)</w:t>
      </w:r>
    </w:p>
    <w:sectPr w:rsidR="001B39A9" w:rsidSect="001262A8">
      <w:headerReference w:type="default" r:id="rId52"/>
      <w:type w:val="continuous"/>
      <w:pgSz w:w="11906" w:h="16838" w:code="9"/>
      <w:pgMar w:top="539" w:right="851" w:bottom="0" w:left="851" w:header="539"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A9" w:rsidRDefault="000655A9">
      <w:r>
        <w:separator/>
      </w:r>
    </w:p>
  </w:endnote>
  <w:endnote w:type="continuationSeparator" w:id="0">
    <w:p w:rsidR="000655A9" w:rsidRDefault="0006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4A" w:rsidRDefault="00865E4A" w:rsidP="004E750A">
    <w:pPr>
      <w:pStyle w:val="a4"/>
      <w:pBdr>
        <w:top w:val="single" w:sz="4" w:space="1" w:color="808080"/>
      </w:pBdr>
      <w:tabs>
        <w:tab w:val="clear" w:pos="4153"/>
        <w:tab w:val="clear" w:pos="8306"/>
        <w:tab w:val="center" w:pos="5040"/>
        <w:tab w:val="right" w:pos="10080"/>
      </w:tabs>
      <w:rPr>
        <w:snapToGrid w:val="0"/>
        <w:sz w:val="16"/>
        <w:szCs w:val="16"/>
        <w:lang w:val="en-US"/>
      </w:rPr>
    </w:pPr>
    <w:r>
      <w:rPr>
        <w:snapToGrid w:val="0"/>
        <w:sz w:val="12"/>
      </w:rPr>
      <w:tab/>
    </w:r>
    <w:r w:rsidR="007550F5">
      <w:rPr>
        <w:snapToGrid w:val="0"/>
        <w:sz w:val="16"/>
        <w:szCs w:val="16"/>
      </w:rPr>
      <w:t>ΔΗΜΟΣ ΚΑΣΤΟΡΙΑ</w:t>
    </w:r>
    <w:r>
      <w:rPr>
        <w:snapToGrid w:val="0"/>
        <w:sz w:val="16"/>
        <w:szCs w:val="16"/>
      </w:rPr>
      <w:t>Σ</w:t>
    </w:r>
    <w:r w:rsidRPr="003E530F">
      <w:rPr>
        <w:snapToGrid w:val="0"/>
        <w:sz w:val="16"/>
        <w:szCs w:val="16"/>
      </w:rPr>
      <w:t xml:space="preserve"> </w:t>
    </w:r>
    <w:r>
      <w:rPr>
        <w:snapToGrid w:val="0"/>
        <w:sz w:val="12"/>
      </w:rPr>
      <w:tab/>
    </w:r>
    <w:r w:rsidRPr="003E530F">
      <w:rPr>
        <w:snapToGrid w:val="0"/>
        <w:sz w:val="16"/>
        <w:szCs w:val="16"/>
      </w:rPr>
      <w:t xml:space="preserve">Σελ. </w:t>
    </w:r>
    <w:r w:rsidR="003F3681" w:rsidRPr="003E530F">
      <w:rPr>
        <w:snapToGrid w:val="0"/>
        <w:sz w:val="16"/>
        <w:szCs w:val="16"/>
      </w:rPr>
      <w:fldChar w:fldCharType="begin"/>
    </w:r>
    <w:r w:rsidRPr="003E530F">
      <w:rPr>
        <w:snapToGrid w:val="0"/>
        <w:sz w:val="16"/>
        <w:szCs w:val="16"/>
      </w:rPr>
      <w:instrText xml:space="preserve"> PAGE  \* MERGEFORMAT </w:instrText>
    </w:r>
    <w:r w:rsidR="003F3681" w:rsidRPr="003E530F">
      <w:rPr>
        <w:snapToGrid w:val="0"/>
        <w:sz w:val="16"/>
        <w:szCs w:val="16"/>
      </w:rPr>
      <w:fldChar w:fldCharType="separate"/>
    </w:r>
    <w:r w:rsidR="00AD6579">
      <w:rPr>
        <w:noProof/>
        <w:snapToGrid w:val="0"/>
        <w:sz w:val="16"/>
        <w:szCs w:val="16"/>
      </w:rPr>
      <w:t>1</w:t>
    </w:r>
    <w:r w:rsidR="003F3681" w:rsidRPr="003E530F">
      <w:rPr>
        <w:snapToGrid w:val="0"/>
        <w:sz w:val="16"/>
        <w:szCs w:val="16"/>
      </w:rPr>
      <w:fldChar w:fldCharType="end"/>
    </w:r>
    <w:r w:rsidRPr="003E530F">
      <w:rPr>
        <w:snapToGrid w:val="0"/>
        <w:sz w:val="16"/>
        <w:szCs w:val="16"/>
      </w:rPr>
      <w:t>/</w:t>
    </w:r>
    <w:r w:rsidR="00AD6579">
      <w:fldChar w:fldCharType="begin"/>
    </w:r>
    <w:r w:rsidR="00AD6579">
      <w:instrText xml:space="preserve"> NUMPAGES  \* MERGEFORMAT </w:instrText>
    </w:r>
    <w:r w:rsidR="00AD6579">
      <w:fldChar w:fldCharType="separate"/>
    </w:r>
    <w:r w:rsidR="00AD6579" w:rsidRPr="00AD6579">
      <w:rPr>
        <w:noProof/>
        <w:snapToGrid w:val="0"/>
        <w:sz w:val="16"/>
        <w:szCs w:val="16"/>
      </w:rPr>
      <w:t>3</w:t>
    </w:r>
    <w:r w:rsidR="00AD6579">
      <w:rPr>
        <w:noProof/>
        <w:snapToGrid w:val="0"/>
        <w:sz w:val="16"/>
        <w:szCs w:val="16"/>
      </w:rPr>
      <w:fldChar w:fldCharType="end"/>
    </w:r>
  </w:p>
  <w:p w:rsidR="00865E4A" w:rsidRPr="009A3D11" w:rsidRDefault="00865E4A" w:rsidP="004E750A">
    <w:pPr>
      <w:pStyle w:val="a4"/>
      <w:pBdr>
        <w:top w:val="single" w:sz="4" w:space="1" w:color="808080"/>
      </w:pBdr>
      <w:tabs>
        <w:tab w:val="clear" w:pos="4153"/>
        <w:tab w:val="clear" w:pos="8306"/>
        <w:tab w:val="center" w:pos="5040"/>
        <w:tab w:val="right" w:pos="8505"/>
      </w:tabs>
      <w:rPr>
        <w:sz w:val="16"/>
        <w:szCs w:val="16"/>
      </w:rPr>
    </w:pPr>
    <w:r>
      <w:rPr>
        <w:snapToGrid w:val="0"/>
        <w:sz w:val="16"/>
        <w:szCs w:val="16"/>
      </w:rPr>
      <w:tab/>
      <w:t>ΤΜΗΜΑ ΚΟΙΝΩΝΙΚΗΣ ΠΟΛΙΤΙΚΗΣ</w:t>
    </w:r>
    <w:r>
      <w:rPr>
        <w:snapToGrid w:val="0"/>
        <w:sz w:val="16"/>
        <w:szCs w:val="16"/>
      </w:rPr>
      <w:tab/>
    </w:r>
    <w:r>
      <w:rPr>
        <w:snapToGrid w:val="0"/>
        <w:sz w:val="16"/>
        <w:szCs w:val="16"/>
      </w:rPr>
      <w:tab/>
    </w:r>
    <w:r>
      <w:rPr>
        <w:snapToGrid w:val="0"/>
        <w:sz w:val="16"/>
        <w:szCs w:val="16"/>
      </w:rPr>
      <w:tab/>
    </w:r>
    <w:r>
      <w:rPr>
        <w:snapToGrid w:val="0"/>
        <w:sz w:val="16"/>
        <w:szCs w:val="16"/>
      </w:rPr>
      <w:tab/>
    </w:r>
  </w:p>
  <w:p w:rsidR="00865E4A" w:rsidRDefault="00865E4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A9" w:rsidRDefault="000655A9">
      <w:r>
        <w:separator/>
      </w:r>
    </w:p>
  </w:footnote>
  <w:footnote w:type="continuationSeparator" w:id="0">
    <w:p w:rsidR="000655A9" w:rsidRDefault="00065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9" w:type="dxa"/>
      <w:jc w:val="center"/>
      <w:tblBorders>
        <w:bottom w:val="single" w:sz="4" w:space="0" w:color="808080"/>
      </w:tblBorders>
      <w:tblLayout w:type="fixed"/>
      <w:tblLook w:val="0000" w:firstRow="0" w:lastRow="0" w:firstColumn="0" w:lastColumn="0" w:noHBand="0" w:noVBand="0"/>
    </w:tblPr>
    <w:tblGrid>
      <w:gridCol w:w="1242"/>
      <w:gridCol w:w="4271"/>
      <w:gridCol w:w="3686"/>
    </w:tblGrid>
    <w:tr w:rsidR="00865E4A">
      <w:trPr>
        <w:jc w:val="center"/>
      </w:trPr>
      <w:tc>
        <w:tcPr>
          <w:tcW w:w="1242" w:type="dxa"/>
          <w:tcBorders>
            <w:bottom w:val="nil"/>
          </w:tcBorders>
        </w:tcPr>
        <w:p w:rsidR="00865E4A" w:rsidRPr="00160BEE" w:rsidRDefault="00AD6579" w:rsidP="00C302BE">
          <w:pPr>
            <w:pStyle w:val="a3"/>
            <w:jc w:val="center"/>
            <w:rPr>
              <w:rFonts w:ascii="Tahoma" w:hAnsi="Tahoma"/>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2540</wp:posOffset>
                </wp:positionV>
                <wp:extent cx="527050" cy="5715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bottom w:val="nil"/>
          </w:tcBorders>
          <w:vAlign w:val="center"/>
        </w:tcPr>
        <w:p w:rsidR="00865E4A" w:rsidRPr="00487D7B" w:rsidRDefault="00865E4A" w:rsidP="00C302BE">
          <w:pPr>
            <w:pStyle w:val="a3"/>
            <w:spacing w:before="80"/>
            <w:jc w:val="center"/>
            <w:rPr>
              <w:sz w:val="20"/>
            </w:rPr>
          </w:pPr>
          <w:r w:rsidRPr="00487D7B">
            <w:rPr>
              <w:sz w:val="20"/>
            </w:rPr>
            <w:t>ΕΛΛΗΝΙΚΗ ΔΗΜΟΚΡΑΤΙΑ</w:t>
          </w:r>
        </w:p>
        <w:p w:rsidR="00865E4A" w:rsidRDefault="00691212" w:rsidP="00C302BE">
          <w:pPr>
            <w:pStyle w:val="a3"/>
            <w:jc w:val="center"/>
            <w:rPr>
              <w:sz w:val="20"/>
            </w:rPr>
          </w:pPr>
          <w:r>
            <w:rPr>
              <w:sz w:val="20"/>
            </w:rPr>
            <w:t>ΔΗΜΟΣ ΚΑΣΤΟΡΙΑΣ</w:t>
          </w:r>
        </w:p>
        <w:p w:rsidR="00865E4A" w:rsidRDefault="00865E4A" w:rsidP="00C302BE">
          <w:pPr>
            <w:pStyle w:val="a3"/>
            <w:jc w:val="center"/>
          </w:pPr>
          <w:r>
            <w:rPr>
              <w:sz w:val="20"/>
            </w:rPr>
            <w:t>ΤΜΗΜΑ ΚΟΙΝΩΝΙΚΗΣ ΠΟΛΙΤΙΚΗΣ</w:t>
          </w:r>
        </w:p>
      </w:tc>
      <w:tc>
        <w:tcPr>
          <w:tcW w:w="3686" w:type="dxa"/>
          <w:tcBorders>
            <w:bottom w:val="nil"/>
          </w:tcBorders>
        </w:tcPr>
        <w:p w:rsidR="00865E4A" w:rsidRDefault="00865E4A" w:rsidP="00C302BE">
          <w:pPr>
            <w:pStyle w:val="a3"/>
          </w:pPr>
        </w:p>
      </w:tc>
    </w:tr>
    <w:tr w:rsidR="00865E4A">
      <w:trPr>
        <w:jc w:val="center"/>
      </w:trPr>
      <w:tc>
        <w:tcPr>
          <w:tcW w:w="1242" w:type="dxa"/>
          <w:tcBorders>
            <w:bottom w:val="single" w:sz="4" w:space="0" w:color="auto"/>
          </w:tcBorders>
        </w:tcPr>
        <w:p w:rsidR="00865E4A" w:rsidRDefault="00865E4A" w:rsidP="00C302BE">
          <w:pPr>
            <w:pStyle w:val="a3"/>
            <w:rPr>
              <w:noProof/>
              <w:sz w:val="16"/>
            </w:rPr>
          </w:pPr>
        </w:p>
      </w:tc>
      <w:tc>
        <w:tcPr>
          <w:tcW w:w="4271" w:type="dxa"/>
          <w:tcBorders>
            <w:bottom w:val="single" w:sz="4" w:space="0" w:color="auto"/>
          </w:tcBorders>
        </w:tcPr>
        <w:p w:rsidR="00865E4A" w:rsidRDefault="00865E4A" w:rsidP="00C302BE">
          <w:pPr>
            <w:pStyle w:val="a3"/>
            <w:rPr>
              <w:sz w:val="16"/>
            </w:rPr>
          </w:pPr>
        </w:p>
      </w:tc>
      <w:tc>
        <w:tcPr>
          <w:tcW w:w="3686" w:type="dxa"/>
          <w:tcBorders>
            <w:bottom w:val="single" w:sz="4" w:space="0" w:color="auto"/>
          </w:tcBorders>
        </w:tcPr>
        <w:p w:rsidR="00865E4A" w:rsidRDefault="00865E4A" w:rsidP="00C302BE">
          <w:pPr>
            <w:pStyle w:val="a3"/>
            <w:rPr>
              <w:sz w:val="16"/>
            </w:rPr>
          </w:pPr>
        </w:p>
      </w:tc>
    </w:tr>
  </w:tbl>
  <w:p w:rsidR="00865E4A" w:rsidRDefault="00865E4A">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4A" w:rsidRDefault="00865E4A">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4" w15:restartNumberingAfterBreak="0">
    <w:nsid w:val="00000029"/>
    <w:multiLevelType w:val="multilevel"/>
    <w:tmpl w:val="F3C0BB6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74168B2"/>
    <w:multiLevelType w:val="hybridMultilevel"/>
    <w:tmpl w:val="ACF0DF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9B3AB5"/>
    <w:multiLevelType w:val="hybridMultilevel"/>
    <w:tmpl w:val="F3F80042"/>
    <w:lvl w:ilvl="0" w:tplc="46AA70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E4A475D"/>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0FD37CA"/>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613FB"/>
    <w:multiLevelType w:val="hybridMultilevel"/>
    <w:tmpl w:val="4AF87618"/>
    <w:lvl w:ilvl="0" w:tplc="0408000F">
      <w:start w:val="1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53986"/>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5022858"/>
    <w:multiLevelType w:val="hybridMultilevel"/>
    <w:tmpl w:val="E4B6BA50"/>
    <w:lvl w:ilvl="0" w:tplc="1516306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74E4463"/>
    <w:multiLevelType w:val="hybridMultilevel"/>
    <w:tmpl w:val="5BE82E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0337784"/>
    <w:multiLevelType w:val="hybridMultilevel"/>
    <w:tmpl w:val="CD56D6CE"/>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650D2"/>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3C135A2"/>
    <w:multiLevelType w:val="multilevel"/>
    <w:tmpl w:val="F3C0BB6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2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2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30" w15:restartNumberingAfterBreak="0">
    <w:nsid w:val="7B5A7210"/>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B6F1FCA"/>
    <w:multiLevelType w:val="hybridMultilevel"/>
    <w:tmpl w:val="660C78E4"/>
    <w:name w:val="WW8Num3102"/>
    <w:lvl w:ilvl="0" w:tplc="00000003">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0"/>
  </w:num>
  <w:num w:numId="4">
    <w:abstractNumId w:val="17"/>
  </w:num>
  <w:num w:numId="5">
    <w:abstractNumId w:val="12"/>
  </w:num>
  <w:num w:numId="6">
    <w:abstractNumId w:val="29"/>
  </w:num>
  <w:num w:numId="7">
    <w:abstractNumId w:val="28"/>
  </w:num>
  <w:num w:numId="8">
    <w:abstractNumId w:val="26"/>
  </w:num>
  <w:num w:numId="9">
    <w:abstractNumId w:val="20"/>
  </w:num>
  <w:num w:numId="10">
    <w:abstractNumId w:val="27"/>
  </w:num>
  <w:num w:numId="11">
    <w:abstractNumId w:val="9"/>
  </w:num>
  <w:num w:numId="12">
    <w:abstractNumId w:val="23"/>
  </w:num>
  <w:num w:numId="13">
    <w:abstractNumId w:val="21"/>
  </w:num>
  <w:num w:numId="14">
    <w:abstractNumId w:val="11"/>
  </w:num>
  <w:num w:numId="15">
    <w:abstractNumId w:val="22"/>
  </w:num>
  <w:num w:numId="16">
    <w:abstractNumId w:val="31"/>
  </w:num>
  <w:num w:numId="17">
    <w:abstractNumId w:val="16"/>
  </w:num>
  <w:num w:numId="18">
    <w:abstractNumId w:val="4"/>
  </w:num>
  <w:num w:numId="19">
    <w:abstractNumId w:val="13"/>
  </w:num>
  <w:num w:numId="20">
    <w:abstractNumId w:val="25"/>
  </w:num>
  <w:num w:numId="21">
    <w:abstractNumId w:val="2"/>
  </w:num>
  <w:num w:numId="22">
    <w:abstractNumId w:val="5"/>
  </w:num>
  <w:num w:numId="23">
    <w:abstractNumId w:val="7"/>
  </w:num>
  <w:num w:numId="24">
    <w:abstractNumId w:val="6"/>
  </w:num>
  <w:num w:numId="25">
    <w:abstractNumId w:val="24"/>
  </w:num>
  <w:num w:numId="26">
    <w:abstractNumId w:val="18"/>
  </w:num>
  <w:num w:numId="27">
    <w:abstractNumId w:val="14"/>
  </w:num>
  <w:num w:numId="28">
    <w:abstractNumId w:val="30"/>
  </w:num>
  <w:num w:numId="29">
    <w:abstractNumId w:val="3"/>
  </w:num>
  <w:num w:numId="30">
    <w:abstractNumId w:val="1"/>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33"/>
    <w:rsid w:val="00002059"/>
    <w:rsid w:val="0000695E"/>
    <w:rsid w:val="00010B68"/>
    <w:rsid w:val="00062C79"/>
    <w:rsid w:val="00065548"/>
    <w:rsid w:val="000655A9"/>
    <w:rsid w:val="00093FB9"/>
    <w:rsid w:val="000A47DA"/>
    <w:rsid w:val="000A637F"/>
    <w:rsid w:val="000D6D57"/>
    <w:rsid w:val="000E61B5"/>
    <w:rsid w:val="001026C7"/>
    <w:rsid w:val="00106F7B"/>
    <w:rsid w:val="0011567C"/>
    <w:rsid w:val="00117383"/>
    <w:rsid w:val="001262A8"/>
    <w:rsid w:val="00137D96"/>
    <w:rsid w:val="00161CE7"/>
    <w:rsid w:val="001627CE"/>
    <w:rsid w:val="001867B8"/>
    <w:rsid w:val="00190F0F"/>
    <w:rsid w:val="001950DC"/>
    <w:rsid w:val="001B39A9"/>
    <w:rsid w:val="001E11AC"/>
    <w:rsid w:val="002742F6"/>
    <w:rsid w:val="002D70DA"/>
    <w:rsid w:val="00307E43"/>
    <w:rsid w:val="0032691E"/>
    <w:rsid w:val="00373D9B"/>
    <w:rsid w:val="0039769D"/>
    <w:rsid w:val="003B4D00"/>
    <w:rsid w:val="003D6369"/>
    <w:rsid w:val="003D6B8F"/>
    <w:rsid w:val="003E3B5E"/>
    <w:rsid w:val="003F3681"/>
    <w:rsid w:val="00405EF7"/>
    <w:rsid w:val="0042253B"/>
    <w:rsid w:val="004526E5"/>
    <w:rsid w:val="004669C6"/>
    <w:rsid w:val="004E750A"/>
    <w:rsid w:val="004F5FDD"/>
    <w:rsid w:val="00504125"/>
    <w:rsid w:val="00507755"/>
    <w:rsid w:val="00522496"/>
    <w:rsid w:val="00561561"/>
    <w:rsid w:val="00566716"/>
    <w:rsid w:val="0057269B"/>
    <w:rsid w:val="00587DC7"/>
    <w:rsid w:val="00595C43"/>
    <w:rsid w:val="00597B4E"/>
    <w:rsid w:val="005A03BD"/>
    <w:rsid w:val="005B2141"/>
    <w:rsid w:val="0060161E"/>
    <w:rsid w:val="00605BC9"/>
    <w:rsid w:val="0061148C"/>
    <w:rsid w:val="00614A49"/>
    <w:rsid w:val="00626AF7"/>
    <w:rsid w:val="00691212"/>
    <w:rsid w:val="006A2330"/>
    <w:rsid w:val="006A652A"/>
    <w:rsid w:val="007005DA"/>
    <w:rsid w:val="00703886"/>
    <w:rsid w:val="00721A27"/>
    <w:rsid w:val="00732154"/>
    <w:rsid w:val="0073309F"/>
    <w:rsid w:val="00735154"/>
    <w:rsid w:val="00746862"/>
    <w:rsid w:val="007506F9"/>
    <w:rsid w:val="007550F5"/>
    <w:rsid w:val="00756026"/>
    <w:rsid w:val="007A6ADD"/>
    <w:rsid w:val="007D545A"/>
    <w:rsid w:val="00865E4A"/>
    <w:rsid w:val="00875B33"/>
    <w:rsid w:val="008A0FBC"/>
    <w:rsid w:val="008C549E"/>
    <w:rsid w:val="008C693E"/>
    <w:rsid w:val="008C727E"/>
    <w:rsid w:val="00917F7E"/>
    <w:rsid w:val="009215EA"/>
    <w:rsid w:val="00930A3D"/>
    <w:rsid w:val="00951FC7"/>
    <w:rsid w:val="00954297"/>
    <w:rsid w:val="00975E4A"/>
    <w:rsid w:val="009911C8"/>
    <w:rsid w:val="009C40A0"/>
    <w:rsid w:val="009D0316"/>
    <w:rsid w:val="009F68FC"/>
    <w:rsid w:val="00A141B4"/>
    <w:rsid w:val="00A3028B"/>
    <w:rsid w:val="00A40FD2"/>
    <w:rsid w:val="00A94CA8"/>
    <w:rsid w:val="00AD6579"/>
    <w:rsid w:val="00B00334"/>
    <w:rsid w:val="00B1182F"/>
    <w:rsid w:val="00B252FD"/>
    <w:rsid w:val="00B25BF1"/>
    <w:rsid w:val="00B31C4A"/>
    <w:rsid w:val="00B520BB"/>
    <w:rsid w:val="00B601C5"/>
    <w:rsid w:val="00B606D7"/>
    <w:rsid w:val="00B84F3F"/>
    <w:rsid w:val="00BD1091"/>
    <w:rsid w:val="00C20D44"/>
    <w:rsid w:val="00C302BE"/>
    <w:rsid w:val="00C55CDE"/>
    <w:rsid w:val="00C765EA"/>
    <w:rsid w:val="00C85BB7"/>
    <w:rsid w:val="00C87FF5"/>
    <w:rsid w:val="00C951C2"/>
    <w:rsid w:val="00CC196D"/>
    <w:rsid w:val="00CD3994"/>
    <w:rsid w:val="00CF61F3"/>
    <w:rsid w:val="00D32A6E"/>
    <w:rsid w:val="00D55A8C"/>
    <w:rsid w:val="00EB1399"/>
    <w:rsid w:val="00EC6AEB"/>
    <w:rsid w:val="00ED7AEB"/>
    <w:rsid w:val="00EF2E84"/>
    <w:rsid w:val="00EF3EC0"/>
    <w:rsid w:val="00EF78D0"/>
    <w:rsid w:val="00F14385"/>
    <w:rsid w:val="00F14A16"/>
    <w:rsid w:val="00F46B75"/>
    <w:rsid w:val="00F65744"/>
    <w:rsid w:val="00FE305E"/>
    <w:rsid w:val="00FF4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eaeaea"/>
      <o:colormenu v:ext="edit" fillcolor="#ddd"/>
    </o:shapedefaults>
    <o:shapelayout v:ext="edit">
      <o:idmap v:ext="edit" data="1"/>
    </o:shapelayout>
  </w:shapeDefaults>
  <w:decimalSymbol w:val=","/>
  <w:listSeparator w:val=";"/>
  <w15:docId w15:val="{105A6C8B-6A94-46CD-BF7E-1B4D4112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81"/>
    <w:rPr>
      <w:sz w:val="24"/>
      <w:szCs w:val="24"/>
    </w:rPr>
  </w:style>
  <w:style w:type="paragraph" w:styleId="1">
    <w:name w:val="heading 1"/>
    <w:basedOn w:val="a"/>
    <w:next w:val="a"/>
    <w:qFormat/>
    <w:rsid w:val="003F3681"/>
    <w:pPr>
      <w:keepNext/>
      <w:jc w:val="right"/>
      <w:outlineLvl w:val="0"/>
    </w:pPr>
    <w:rPr>
      <w:b/>
      <w:bCs/>
      <w:sz w:val="28"/>
    </w:rPr>
  </w:style>
  <w:style w:type="paragraph" w:styleId="2">
    <w:name w:val="heading 2"/>
    <w:basedOn w:val="a"/>
    <w:next w:val="a"/>
    <w:qFormat/>
    <w:rsid w:val="003F3681"/>
    <w:pPr>
      <w:keepNext/>
      <w:outlineLvl w:val="1"/>
    </w:pPr>
    <w:rPr>
      <w:rFonts w:ascii="Century Gothic" w:hAnsi="Century Gothic"/>
      <w:b/>
      <w:bCs/>
    </w:rPr>
  </w:style>
  <w:style w:type="paragraph" w:styleId="3">
    <w:name w:val="heading 3"/>
    <w:basedOn w:val="a"/>
    <w:next w:val="a"/>
    <w:qFormat/>
    <w:rsid w:val="003F3681"/>
    <w:pPr>
      <w:keepNext/>
      <w:jc w:val="center"/>
      <w:outlineLvl w:val="2"/>
    </w:pPr>
    <w:rPr>
      <w:rFonts w:ascii="Arial" w:hAnsi="Arial" w:cs="Arial"/>
      <w:b/>
      <w:bCs/>
      <w:sz w:val="28"/>
    </w:rPr>
  </w:style>
  <w:style w:type="paragraph" w:styleId="4">
    <w:name w:val="heading 4"/>
    <w:basedOn w:val="a"/>
    <w:next w:val="a"/>
    <w:qFormat/>
    <w:rsid w:val="003F3681"/>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3F3681"/>
    <w:pPr>
      <w:keepNext/>
      <w:outlineLvl w:val="4"/>
    </w:pPr>
    <w:rPr>
      <w:rFonts w:ascii="Arial" w:hAnsi="Arial" w:cs="Arial"/>
      <w:sz w:val="28"/>
    </w:rPr>
  </w:style>
  <w:style w:type="paragraph" w:styleId="6">
    <w:name w:val="heading 6"/>
    <w:basedOn w:val="a"/>
    <w:next w:val="a"/>
    <w:qFormat/>
    <w:rsid w:val="003F3681"/>
    <w:pPr>
      <w:keepNext/>
      <w:jc w:val="right"/>
      <w:outlineLvl w:val="5"/>
    </w:pPr>
    <w:rPr>
      <w:rFonts w:ascii="Arial" w:hAnsi="Arial" w:cs="Arial"/>
      <w:b/>
      <w:bCs/>
    </w:rPr>
  </w:style>
  <w:style w:type="paragraph" w:styleId="7">
    <w:name w:val="heading 7"/>
    <w:basedOn w:val="a"/>
    <w:next w:val="a"/>
    <w:qFormat/>
    <w:rsid w:val="003F3681"/>
    <w:pPr>
      <w:keepNext/>
      <w:jc w:val="center"/>
      <w:outlineLvl w:val="6"/>
    </w:pPr>
    <w:rPr>
      <w:rFonts w:ascii="Arial" w:hAnsi="Arial" w:cs="Arial"/>
      <w:sz w:val="32"/>
    </w:rPr>
  </w:style>
  <w:style w:type="paragraph" w:styleId="8">
    <w:name w:val="heading 8"/>
    <w:basedOn w:val="a"/>
    <w:next w:val="a"/>
    <w:qFormat/>
    <w:rsid w:val="003F3681"/>
    <w:pPr>
      <w:keepNext/>
      <w:jc w:val="center"/>
      <w:outlineLvl w:val="7"/>
    </w:pPr>
    <w:rPr>
      <w:rFonts w:ascii="Arial" w:hAnsi="Arial" w:cs="Arial"/>
      <w:sz w:val="28"/>
    </w:rPr>
  </w:style>
  <w:style w:type="paragraph" w:styleId="9">
    <w:name w:val="heading 9"/>
    <w:basedOn w:val="a"/>
    <w:next w:val="a"/>
    <w:qFormat/>
    <w:rsid w:val="003F3681"/>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3681"/>
    <w:pPr>
      <w:tabs>
        <w:tab w:val="center" w:pos="4153"/>
        <w:tab w:val="right" w:pos="8306"/>
      </w:tabs>
    </w:pPr>
  </w:style>
  <w:style w:type="paragraph" w:styleId="a4">
    <w:name w:val="footer"/>
    <w:basedOn w:val="a"/>
    <w:rsid w:val="003F3681"/>
    <w:pPr>
      <w:tabs>
        <w:tab w:val="center" w:pos="4153"/>
        <w:tab w:val="right" w:pos="8306"/>
      </w:tabs>
    </w:pPr>
  </w:style>
  <w:style w:type="paragraph" w:styleId="a5">
    <w:name w:val="Body Text"/>
    <w:basedOn w:val="a"/>
    <w:rsid w:val="003F3681"/>
    <w:pPr>
      <w:spacing w:after="120"/>
      <w:jc w:val="center"/>
    </w:pPr>
    <w:rPr>
      <w:rFonts w:ascii="Arial" w:hAnsi="Arial" w:cs="Arial"/>
      <w:sz w:val="28"/>
    </w:rPr>
  </w:style>
  <w:style w:type="paragraph" w:styleId="20">
    <w:name w:val="Body Text 2"/>
    <w:basedOn w:val="a"/>
    <w:rsid w:val="003F3681"/>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3F3681"/>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3F3681"/>
    <w:pPr>
      <w:ind w:left="-180"/>
    </w:pPr>
    <w:rPr>
      <w:rFonts w:ascii="Arial" w:hAnsi="Arial" w:cs="Arial"/>
      <w:sz w:val="20"/>
    </w:rPr>
  </w:style>
  <w:style w:type="paragraph" w:styleId="z-">
    <w:name w:val="HTML Bottom of Form"/>
    <w:basedOn w:val="a"/>
    <w:next w:val="a"/>
    <w:hidden/>
    <w:rsid w:val="00B84F3F"/>
    <w:pPr>
      <w:pBdr>
        <w:top w:val="single" w:sz="6" w:space="1" w:color="auto"/>
      </w:pBdr>
      <w:jc w:val="center"/>
    </w:pPr>
    <w:rPr>
      <w:rFonts w:ascii="Arial" w:hAnsi="Arial" w:cs="Arial"/>
      <w:vanish/>
      <w:sz w:val="16"/>
      <w:szCs w:val="16"/>
    </w:rPr>
  </w:style>
  <w:style w:type="paragraph" w:styleId="z-0">
    <w:name w:val="HTML Top of Form"/>
    <w:basedOn w:val="a"/>
    <w:next w:val="a"/>
    <w:hidden/>
    <w:rsid w:val="00B84F3F"/>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10" Type="http://schemas.openxmlformats.org/officeDocument/2006/relationships/header" Target="header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8" Type="http://schemas.openxmlformats.org/officeDocument/2006/relationships/control" Target="activeX/activeX1.xml"/><Relationship Id="rId51" Type="http://schemas.openxmlformats.org/officeDocument/2006/relationships/control" Target="activeX/activeX4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916;.&#922;&#945;&#963;&#964;&#959;&#961;&#953;&#945;&#962;.&#916;01.&#917;07.&#913;&#953;&#964;&#951;&#963;&#951;&#917;&#960;&#953;&#948;&#972;&#956;&#945;&#964;&#959;&#962;&#932;&#949;&#964;&#961;&#945;&#960;.&#928;&#945;&#961;&#945;&#960;.&#916;&#951;&#956;&#959;&#963;&#943;&#959;&#965;(00).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Δ.Καστοριας.Δ01.Ε07.ΑιτησηΕπιδόματοςΤετραπ.Παραπ.Δημοσίου(00).dotm</Template>
  <TotalTime>0</TotalTime>
  <Pages>3</Pages>
  <Words>1069</Words>
  <Characters>5774</Characters>
  <Application>Microsoft Office Word</Application>
  <DocSecurity>4</DocSecurity>
  <Lines>48</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ΥΠΕΣΔΑ</dc:creator>
  <cp:keywords/>
  <dc:description/>
  <cp:lastModifiedBy>user 8</cp:lastModifiedBy>
  <cp:revision>2</cp:revision>
  <cp:lastPrinted>2013-10-30T07:06:00Z</cp:lastPrinted>
  <dcterms:created xsi:type="dcterms:W3CDTF">2017-10-13T07:23:00Z</dcterms:created>
  <dcterms:modified xsi:type="dcterms:W3CDTF">2017-10-13T07:23:00Z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1405581914</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